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7ba1" w14:textId="2b27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1.Признать утратившими силу нормативно правовые акты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2.Настоящее постановление вводиться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постановлению Райымбекского районного акимата от " " сентября 2016 года № О признании утратившими силу нормативных правовых актов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950"/>
        <w:gridCol w:w="2436"/>
        <w:gridCol w:w="2844"/>
        <w:gridCol w:w="4580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постановлении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Дата, месяц, год и номер принятого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Дата, месяц, год и номер регистрации в органах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Дата, месяц, год и номер опуликования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государственного учреждения "Отдел финансов Райымбекского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№400 2015 года 7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12.01.2016г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23.04.2016 г. №15 (7912)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государственного учреждения "Отдел культуры и развития языков Райымбекского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№329 2015 года 1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02.10.2015г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06.11.2015 г. №42 (7892)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государственного учреждения аппараты акимов селских округов"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№319 2015 года 24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25.09.2015г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24.07.2015 г. №28 (7878)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государственного учреждения "Отдел архитектуры и градостроительства Райымбекского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№318 2015 года 24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Опубликованно на сайте акима райымбекского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государственного учреждения "Отдел оброзавания Райымбекского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№308 2015 года 4 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11.09.2015г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02.10.2015 г. №37 (7887)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государственного учреждения "Отдел земелных отношений Райымбекского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№305 2015 года 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28.08.2015г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18.09.2015 г. №35 (7885)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государственного учреждения "Отдел сельского хозяйства Райымбекского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№293 2015 года 21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28.08.2015г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18.09.2015 г. №35 (7885)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государственного учреждения "Отдел внутренней политики Райымбекского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№292 2015 года 21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28.08.2015г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Опубликованно на сайте акима райымбекского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государственного учреждения "Отдел ветеринарии Райымбекского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№290 2015 года 21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28.08.2015г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18.09.2015 г. №35 (7885)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государственного учреждения "Отдел жилищно-комунального хозяйства и жилищной инспекции Райымбекского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№295 2015 года 21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21.08.2015г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04.12.2015 г. №46 (7896)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государственного учреждения "Отдел физической культуры и спорта Райымбекского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№289 2015 года 21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21.08.2015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27.11.2015 г. №45 (7895)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государственного учреждения "Отдел стройтельства Райымбекского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№291 2015 года 21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20.08.2015г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Опубликованно на сайте акима райымбекского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государственного учреждения "Отдел пассажирского транспорта и автомобильных дорг Райымбекского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№296 2015 года 21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20.08.2015г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20.11.2015 г. №35 (7894)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государственного учреждения "Отдел предпринимательства Райымбекского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№299 2015 года 21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20.08.2015г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Опубликованно на сайте акима райымбекского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государственного учреждения "Отдел экономики и бюджетного планирования Райымбекского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№297 2015 года 21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20.08.2015г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Опубликованно на сайте акима райымбекского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""Об утверждении Положения государственного учреждения "Отдел занитости и сотцалных програм Райымбекского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№288 2015 года 17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20.08.2015г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04.09.2015 г. №33 (7883)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государственного учреждения "Аппарат акима Райымбекского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№270 2015 года 07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24.07.2015 г. №28 (7878)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государственного учреждения "Аппарат акима Райымбекского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№271 2015 года 07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13.07.2015г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24.07.2015 г. №28 (7878)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государственного учреждения "Аппарат акима Райымбекского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№272 2015 года 07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13.07.2015г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Опубликовано в газете "Хантәңірі" 24.07.2015 г. №28 (7878)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О.Такабаев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