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c3eb" w14:textId="52cc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Панфиловского района от 29 июня 2015 года № 634 Об утверждении Положения государственного учреждения "Отдел занятости и социальных программ Панфиловского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09 сентября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16 апреля 2016 года,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29 июня 2015 года № 634 Об утверждении Положения государственного учреждения "Отдел занятости и социальных программ Панфиловского района" (зарегистрированного в Реестре государственной регистрации нормативных правовых актов от 22 августа 2015 года № 3300, опубликованного в газете "Жаркент онири" от 7 августа 2015 года № 33)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и вводится в действие по истечении тридцати календарных дней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