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06a1" w14:textId="c770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Заместителя Премьер-Министра
Республики Казахстан - Министра финансов Республики Казахстан от 26 мая 2014 года № 247 "Об утверждении форм свидетельств об аккредитации профессиональной организации бухгалтеров, организации но профессиональнойсертификации бухгалтеров"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марта 2016 года № 130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финансов Республики Казахстан от 26 мая 2014 года № 247 «Об утверждении форм свидетельств об аккредитации профессиональной организации бухгалтеров, организации по профессиональной сертификации бухгалтеров» (зарегистрирован в Реестре государственной регистрации нормативных правовых актов № 9531, опубликован в информационно-правовой системе «Әділет» 29 июля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 )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