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87a7" w14:textId="1d38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Председателя Комитета государственных доходов Министерства финансов Республики Казахстан от 2 марта 2015 года № 113 "Об утверждении Правил отбора проб и образцов товаров должностными лицами органов государственных доходов"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15 января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2 марта 2015 года № 113 «Об утверждении Правил отбора проб и образцов товаров должностными лицами органов государственных доходов» (зарегистрированный в Реестре государственной регистрации нормативных правовых актов Республики Казахстан за № 10588, опубликованный в Информационно-правовой системе «Әділет» 3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(Джетибаева А.М.)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Д. Ергожин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