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dfb1" w14:textId="495d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учреждений 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государственных доходов Министерства финансов Республики Казахстан от 21 октября 2016 года № 595.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2014 года № 1000 "О некоторых вопросах Министерства финансов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июня 2016 года № 306 "Об утверждении положения Комитета государственных доходов Министерства финансов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государственных доходов Министерства финансов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таможенной лаборатории Комитета государственных доходов Министерства финансов Республики Казахстан согласно приложению 2 к настоящему приказу;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Учебно-методическом центре Комитета государственных доходов Министерства финансов Республики Казахстан согласно приложению 3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Председателя Комитета государственных доходов Министерства финансов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(Джетибаева А.М.) в установленном законодательстве порядке обеспечить: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 в информационно-правовой системе "Әділет";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государственных доходов Министерства финансов Республики Казахстан (далее - Комитет).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Кинологического центра, Учебно-методического центра, Центральной таможенной лаборатории Комитета в установленном законодательством порядке принять меры, необходимые для реализации настоящего приказа.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Организационно-финансовому управлению Департамента развития и модернизации Комитета (Стрельцова Н.В.) настоящий приказ довести до сведения Кинологического центра, Учебно-методического центра, Центральной таможенной лаборатории Комитета.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 Председателя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Кипшаков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595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Кинологическом центре Комитета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доходов Министерства финансов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Председателя Комитета государственных доходов Министерства финансов РК от 08.05.2019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595</w:t>
            </w:r>
          </w:p>
        </w:tc>
      </w:tr>
    </w:tbl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Центральной таможенной лабораторий Комитета государственных доходов Министерства финансов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Положение- в редакции приказа Председателя Комитета государственных доходов Министерства финансов РК от 30.11.2022 </w:t>
      </w:r>
      <w:r>
        <w:rPr>
          <w:rFonts w:ascii="Times New Roman"/>
          <w:b w:val="false"/>
          <w:i w:val="false"/>
          <w:color w:val="ff0000"/>
          <w:sz w:val="28"/>
        </w:rPr>
        <w:t>№ 694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Центральная таможенная лаборатория Комитета государственных доходов Министерства финансов Республики Казахстан (далее – Центральная таможенная лаборатория) является специализированным государственным учреждением Комитета государственных доходов Министерства финансов Республики Казахстан (далее – Комитет), уполномоченным на выполнение функций по проведению таможенной экспертизы и иных функций в соответствии с законодательством Евразийского экономического союза (далее –ЕАЭС) и Республики Казахстан.</w:t>
      </w:r>
    </w:p>
    <w:bookmarkEnd w:id="14"/>
    <w:bookmarkStart w:name="z1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Центральная таможенная лаборатория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1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Центральная таможенная лаборатория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16"/>
    <w:bookmarkStart w:name="z1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Центральная таможенная лаборатория вступает в гражданско-правовые отношения от собственного имени.</w:t>
      </w:r>
    </w:p>
    <w:bookmarkEnd w:id="17"/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Центральная таможенная лаборатория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1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Центральная таможенная лаборатория по вопросам своей компетенции в установленном законодательством порядке принимает решения, оформляемые приказами руководителя Центральной таможенной лаборатории и другими актами, предусмотренными законодательством Республики Казахстан.</w:t>
      </w:r>
    </w:p>
    <w:bookmarkEnd w:id="19"/>
    <w:bookmarkStart w:name="z1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Центральной таможенной лаборатории утверждаются в соответствии с законодательством Республики Казахстан.</w:t>
      </w:r>
    </w:p>
    <w:bookmarkEnd w:id="20"/>
    <w:bookmarkStart w:name="z1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Центральной таможенной лаборатории: почтовый индекс 010000, Республика Казахстан, город Астана, Сарыаркинский район, проспект Республики, 60.</w:t>
      </w:r>
    </w:p>
    <w:bookmarkEnd w:id="21"/>
    <w:bookmarkStart w:name="z1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Центральной таможенной лаборатории: Республиканское государственное учреждение "Центральная таможенная лаборатория Комитета государственных доходов Министерства финансов Республики Казахстан".</w:t>
      </w:r>
    </w:p>
    <w:bookmarkEnd w:id="22"/>
    <w:bookmarkStart w:name="z1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Центральной таможенной лаборатории.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Центральной таможенной лаборатории осуществляется из республиканского бюджета.</w:t>
      </w:r>
    </w:p>
    <w:bookmarkEnd w:id="24"/>
    <w:bookmarkStart w:name="z1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Центральной таможенной лаборатории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5"/>
    <w:bookmarkStart w:name="z1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Центральной таможенной лаборатории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бюджет государства.</w:t>
      </w:r>
    </w:p>
    <w:bookmarkEnd w:id="26"/>
    <w:bookmarkStart w:name="z1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Центральной таможенной лаборатории</w:t>
      </w:r>
    </w:p>
    <w:bookmarkEnd w:id="27"/>
    <w:bookmarkStart w:name="z1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"/>
    <w:bookmarkStart w:name="z1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29"/>
    <w:bookmarkStart w:name="z1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мер по защите национальной безопасности государств – членов ЕАЭС, жизни и здоровья человека, животного и растительного мира, окружающей среды;</w:t>
      </w:r>
    </w:p>
    <w:bookmarkEnd w:id="30"/>
    <w:bookmarkStart w:name="z1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и исполнения таможенного законодательства ЕАЭС и Республики Казахстан;</w:t>
      </w:r>
    </w:p>
    <w:bookmarkEnd w:id="31"/>
    <w:bookmarkStart w:name="z1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прав и законных интересов лиц в области таможенного регулирования;</w:t>
      </w:r>
    </w:p>
    <w:bookmarkEnd w:id="32"/>
    <w:bookmarkStart w:name="z1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таможенной экспертизы и исследование товаров, транспортных средств, документов, других объектов, перемещаемых через таможенную границу ЕАЭС, а также после выпуска товаров для их классификации в соответствии с Единой товарной номенклатурой внешнеэкономической деятельности ЕАЭС;</w:t>
      </w:r>
    </w:p>
    <w:bookmarkEnd w:id="33"/>
    <w:bookmarkStart w:name="z1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лицензируемых видов деятельности в соответствии с компетенцией Центральной таможенной лаборатории;</w:t>
      </w:r>
    </w:p>
    <w:bookmarkEnd w:id="34"/>
    <w:bookmarkStart w:name="z1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предложений по совершенствованию экспертной деятельности;</w:t>
      </w:r>
    </w:p>
    <w:bookmarkEnd w:id="35"/>
    <w:bookmarkStart w:name="z1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в выявлении экономических и финансовых правонарушений в соответствии с компетенцией, установленной законодательством Республики Казахстан;</w:t>
      </w:r>
    </w:p>
    <w:bookmarkEnd w:id="36"/>
    <w:bookmarkStart w:name="z1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разработке международных договоров Республики Казахстан по вопросам экспертной деятельности;</w:t>
      </w:r>
    </w:p>
    <w:bookmarkEnd w:id="37"/>
    <w:bookmarkStart w:name="z1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9-1) проведение экспертиз,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регулировании в Республике Казахстан";</w:t>
      </w:r>
    </w:p>
    <w:bookmarkEnd w:id="38"/>
    <w:bookmarkStart w:name="z1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выполнение иных задач, предусмотренных законодательством Республики Казахстан.</w:t>
      </w:r>
    </w:p>
    <w:bookmarkEnd w:id="39"/>
    <w:bookmarkStart w:name="z1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Центральной таможенной лаборатории:</w:t>
      </w:r>
    </w:p>
    <w:bookmarkEnd w:id="40"/>
    <w:bookmarkStart w:name="z1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1"/>
    <w:bookmarkStart w:name="z1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задач и функций, возложенных на Центральную таможенную лабораторию;</w:t>
      </w:r>
    </w:p>
    <w:bookmarkEnd w:id="42"/>
    <w:bookmarkStart w:name="z1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эксплуатацию информационных систем, систем связи и передачи данных, технических средств таможенного контроля, а также средств защиты информации в соответствии с законодательством Республики Казахстан;</w:t>
      </w:r>
    </w:p>
    <w:bookmarkEnd w:id="43"/>
    <w:bookmarkStart w:name="z1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Комитет предложения по вопросам совершенствования экспертной деятельности в сфере таможенного дела;</w:t>
      </w:r>
    </w:p>
    <w:bookmarkEnd w:id="44"/>
    <w:bookmarkStart w:name="z1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разработке профилей риска в пределах своей компетенции и подготовке предложений по совершенствованию системы управлению рисками;</w:t>
      </w:r>
    </w:p>
    <w:bookmarkEnd w:id="45"/>
    <w:bookmarkStart w:name="z1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информацию и разъяснения по вопросам, входящим в компетенцию Центральной таможенной лаборатории;</w:t>
      </w:r>
    </w:p>
    <w:bookmarkEnd w:id="46"/>
    <w:bookmarkStart w:name="z1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международное сотрудничество в пределах своей компетенции;</w:t>
      </w:r>
    </w:p>
    <w:bookmarkEnd w:id="47"/>
    <w:bookmarkStart w:name="z1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знакомиться с материалами, относящимися к таможенной экспертизе;</w:t>
      </w:r>
    </w:p>
    <w:bookmarkEnd w:id="48"/>
    <w:bookmarkStart w:name="z1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Казахстан;</w:t>
      </w:r>
    </w:p>
    <w:bookmarkEnd w:id="49"/>
    <w:bookmarkStart w:name="z1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0"/>
    <w:bookmarkStart w:name="z1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знакомится с материалами, относящимися к таможенной экспертизе;</w:t>
      </w:r>
    </w:p>
    <w:bookmarkEnd w:id="51"/>
    <w:bookmarkStart w:name="z1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исследования представленных на таможенную экспертизу проб и образцов при соблюдении их допустимости и достоверности, представлять заключение таможенного эксперта (эксперта) на основании полной, всесторонней и объективной оценки результатов исследований;</w:t>
      </w:r>
    </w:p>
    <w:bookmarkEnd w:id="52"/>
    <w:bookmarkStart w:name="z1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сведения, полученные в результате проведения таможенной экспертизы, не использовать их в иных целях и не передавать третьим лицам, за исключением случаев, предусмотренных законодательством Республики Казахстан;</w:t>
      </w:r>
    </w:p>
    <w:bookmarkEnd w:id="53"/>
    <w:bookmarkStart w:name="z1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установленные сроки проведения таможенной экспертизы;</w:t>
      </w:r>
    </w:p>
    <w:bookmarkEnd w:id="54"/>
    <w:bookmarkStart w:name="z1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работу по самостоятельному выявлению, пресечению, предупреждению коррупционных правонарушений;</w:t>
      </w:r>
    </w:p>
    <w:bookmarkEnd w:id="55"/>
    <w:bookmarkStart w:name="z1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мероприятия, направленные на профилактику коррупционных правонарушений в Центральной таможенной лаборатории;</w:t>
      </w:r>
    </w:p>
    <w:bookmarkEnd w:id="56"/>
    <w:bookmarkStart w:name="z1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знакомиться с материалами, проводить исследования представленных проб и образцов при соблюдении их допустимости и достоверности, а также соблюдать установленные сроки проведения экспертиз,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регулировании в Республике Казахстан";</w:t>
      </w:r>
    </w:p>
    <w:bookmarkEnd w:id="57"/>
    <w:bookmarkStart w:name="z1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58"/>
    <w:bookmarkStart w:name="z1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9"/>
    <w:bookmarkStart w:name="z1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положений международных договоров в порядке, установленном таможенным законодательством ЕАЭС и Республики Казахстан;</w:t>
      </w:r>
    </w:p>
    <w:bookmarkEnd w:id="60"/>
    <w:bookmarkStart w:name="z1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в пределах компетенции с другими государственными органами и иными органами по обеспечению экономической безопасности;</w:t>
      </w:r>
    </w:p>
    <w:bookmarkEnd w:id="61"/>
    <w:bookmarkStart w:name="z1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другими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62"/>
    <w:bookmarkStart w:name="z1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лицензируемых видов деятельности;</w:t>
      </w:r>
    </w:p>
    <w:bookmarkEnd w:id="63"/>
    <w:bookmarkStart w:name="z1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совершенствование и внедрение системы менеджмента качества в деятельности Центральной таможенной лаборатории;</w:t>
      </w:r>
    </w:p>
    <w:bookmarkEnd w:id="64"/>
    <w:bookmarkStart w:name="z1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таможенной экспертизы и исследования товаров, транспортных средств, документов, а также других объектов, перемещаемых через таможенную границу ЕАЭС;</w:t>
      </w:r>
    </w:p>
    <w:bookmarkEnd w:id="65"/>
    <w:bookmarkStart w:name="z1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ведомственного, индивидуального, дозиметрического контроля работников территориальных органов государственных доходов;</w:t>
      </w:r>
    </w:p>
    <w:bookmarkEnd w:id="66"/>
    <w:bookmarkStart w:name="z1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метрологического обеспечения средств измерений Центральной таможенной лаборатории;</w:t>
      </w:r>
    </w:p>
    <w:bookmarkEnd w:id="67"/>
    <w:bookmarkStart w:name="z1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приобретение и обеспечение актуализации нормативной документации по стандартизации;</w:t>
      </w:r>
    </w:p>
    <w:bookmarkEnd w:id="68"/>
    <w:bookmarkStart w:name="z1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научно-методической работы по экспертной деятельности в сфере таможенного дела;</w:t>
      </w:r>
    </w:p>
    <w:bookmarkEnd w:id="69"/>
    <w:bookmarkStart w:name="z1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межлабораторных сличительных и (или) сравнительных испытаний;</w:t>
      </w:r>
    </w:p>
    <w:bookmarkEnd w:id="70"/>
    <w:bookmarkStart w:name="z1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мероприятий на подтверждение компетентности как испытательной лаборатории в соответствии с законодательством Республики Казахстан и международными договорами;</w:t>
      </w:r>
    </w:p>
    <w:bookmarkEnd w:id="71"/>
    <w:bookmarkStart w:name="z1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направление предложений по подготовке, переподготовке и повышению квалификации работников Центральной таможенной лаборатории;</w:t>
      </w:r>
    </w:p>
    <w:bookmarkEnd w:id="72"/>
    <w:bookmarkStart w:name="z1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информационно-разъяснительной работы в сфере таможенного дела по вопросам, входящим в компетенцию Центральной таможенной лаборатории;</w:t>
      </w:r>
    </w:p>
    <w:bookmarkEnd w:id="73"/>
    <w:bookmarkStart w:name="z1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методических документов в сфере деятельности Центральной таможенной лаборатории;</w:t>
      </w:r>
    </w:p>
    <w:bookmarkEnd w:id="74"/>
    <w:bookmarkStart w:name="z1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осуществление экспертиз,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регулировании в Республике Казахстан";</w:t>
      </w:r>
    </w:p>
    <w:bookmarkEnd w:id="75"/>
    <w:bookmarkStart w:name="z1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испытаний средств измерений для целей утверждения типа, метрологической аттестации средств измерений, аттестации испытательного оборудования;</w:t>
      </w:r>
    </w:p>
    <w:bookmarkEnd w:id="76"/>
    <w:bookmarkStart w:name="z1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 Республики Казахстан.</w:t>
      </w:r>
    </w:p>
    <w:bookmarkEnd w:id="77"/>
    <w:bookmarkStart w:name="z1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Центральной таможенной лаборатории при организации его деятельности</w:t>
      </w:r>
    </w:p>
    <w:bookmarkEnd w:id="78"/>
    <w:bookmarkStart w:name="z1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Центральной таможенной лаборатории осуществляется руководителем, который несет персональную ответственность за выполнение возложенных на Центральную таможенную лабораторию задач и осуществление им своих функций.</w:t>
      </w:r>
    </w:p>
    <w:bookmarkEnd w:id="79"/>
    <w:bookmarkStart w:name="z1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Центральной таможенной лаборатории назначается на должность и освобождается от должности Председателем Комитета в соответствии с законодательством Республики Казахстан.</w:t>
      </w:r>
    </w:p>
    <w:bookmarkEnd w:id="80"/>
    <w:bookmarkStart w:name="z1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Центральной таможенной лаборатории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1"/>
    <w:bookmarkStart w:name="z1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Центральной таможенной лаборатории:</w:t>
      </w:r>
    </w:p>
    <w:bookmarkEnd w:id="82"/>
    <w:bookmarkStart w:name="z1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Центральной таможенной лаборатории;</w:t>
      </w:r>
    </w:p>
    <w:bookmarkEnd w:id="83"/>
    <w:bookmarkStart w:name="z1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Центральной таможенной лаборатории в пределах лимита штатной численности Центральной таможенной лаборатории;</w:t>
      </w:r>
    </w:p>
    <w:bookmarkEnd w:id="84"/>
    <w:bookmarkStart w:name="z1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Центральной таможенной лаборатории;</w:t>
      </w:r>
    </w:p>
    <w:bookmarkEnd w:id="85"/>
    <w:bookmarkStart w:name="z2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6"/>
    <w:bookmarkStart w:name="z2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Центральной таможенной лаборатории;</w:t>
      </w:r>
    </w:p>
    <w:bookmarkEnd w:id="87"/>
    <w:bookmarkStart w:name="z2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руководителя, работников Центральной таможенной лаборатории;</w:t>
      </w:r>
    </w:p>
    <w:bookmarkEnd w:id="88"/>
    <w:bookmarkStart w:name="z2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мероприятия по противодействию коррупции;</w:t>
      </w:r>
    </w:p>
    <w:bookmarkEnd w:id="89"/>
    <w:bookmarkStart w:name="z2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90"/>
    <w:bookmarkStart w:name="z2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Центральную таможенную лабораторию во всех государственных органах и иных организациях;</w:t>
      </w:r>
    </w:p>
    <w:bookmarkEnd w:id="91"/>
    <w:bookmarkStart w:name="z2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законодательством Республики Казахстан.</w:t>
      </w:r>
    </w:p>
    <w:bookmarkEnd w:id="92"/>
    <w:bookmarkStart w:name="z2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Центральной таможенной лаборатории в период его отсутствия осуществляется лицом, его замещающим в соответствии с законодательством Республики Казахстан.</w:t>
      </w:r>
    </w:p>
    <w:bookmarkEnd w:id="93"/>
    <w:bookmarkStart w:name="z2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Центральной таможенной лаборатории определяет полномочия своих заместителей в соответствии с действующим законодательством.</w:t>
      </w:r>
    </w:p>
    <w:bookmarkEnd w:id="94"/>
    <w:bookmarkStart w:name="z20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Центральной таможенной лаборатории</w:t>
      </w:r>
    </w:p>
    <w:bookmarkEnd w:id="95"/>
    <w:bookmarkStart w:name="z2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Центральная таможенная лаборатория может иметь на праве оперативного управления обособленное имущество в случаях, предусмотренных законодательством.</w:t>
      </w:r>
    </w:p>
    <w:bookmarkEnd w:id="96"/>
    <w:bookmarkStart w:name="z2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Центральной таможенной лаборатории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7"/>
    <w:bookmarkStart w:name="z2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Центральной таможенной лабораторией, относится к республиканской собственности.</w:t>
      </w:r>
    </w:p>
    <w:bookmarkEnd w:id="98"/>
    <w:bookmarkStart w:name="z2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Центральная таможенная лаборатория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9"/>
    <w:bookmarkStart w:name="z21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Центральной таможенной лаборатории</w:t>
      </w:r>
    </w:p>
    <w:bookmarkEnd w:id="100"/>
    <w:bookmarkStart w:name="z2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Центральной таможенной лаборатории осуществляется в соответствии с законодательством Республики Казахстан.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595</w:t>
            </w:r>
          </w:p>
        </w:tc>
      </w:tr>
    </w:tbl>
    <w:bookmarkStart w:name="z7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Учебно-методическом центре Комитета государственных доходов Министерства финансов Республики Казахстан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Положение- в редакции приказа Председателя Комитета государственных доходов Министерства финансов РК от 30.11.2022 </w:t>
      </w:r>
      <w:r>
        <w:rPr>
          <w:rFonts w:ascii="Times New Roman"/>
          <w:b w:val="false"/>
          <w:i w:val="false"/>
          <w:color w:val="ff0000"/>
          <w:sz w:val="28"/>
        </w:rPr>
        <w:t>№ 694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3"/>
    <w:bookmarkStart w:name="z2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Учебно-методический центр Комитета государственных доходов Министерства финансов Республики Казахстан (далее – Учебно-методический центр) является специализированным государственным учреждением Комитета государственных доходов Министерства финансов Республики Казахстан (далее – Комитет), уполномоченным на выполнение функции по подготовке, переподготовке и повышению квалификации работников органов государственных доходов.</w:t>
      </w:r>
    </w:p>
    <w:bookmarkEnd w:id="104"/>
    <w:bookmarkStart w:name="z2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Учебно-методический центр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5"/>
    <w:bookmarkStart w:name="z2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Учебно-методический центр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106"/>
    <w:bookmarkStart w:name="z2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Учебно-методический центр вступает в гражданско-правовые отношения от собственного имени.</w:t>
      </w:r>
    </w:p>
    <w:bookmarkEnd w:id="107"/>
    <w:bookmarkStart w:name="z2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Учебно-методический центр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8"/>
    <w:bookmarkStart w:name="z2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Учебно-методический центр по вопросам своей компетенции в установленном законодательством порядке принимает решения, оформляемые приказами руководителя Учебно-методического центра и другими актами, предусмотренными законодательством Республики Казахстан.</w:t>
      </w:r>
    </w:p>
    <w:bookmarkEnd w:id="109"/>
    <w:bookmarkStart w:name="z2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Учебно-методического центра утверждаются в соответствии с законодательством Республики Казахстан.</w:t>
      </w:r>
    </w:p>
    <w:bookmarkEnd w:id="110"/>
    <w:bookmarkStart w:name="z2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Учебно-методического центра: почтовый индекс 010000, Республика Казахстан, город Астана, Сарыаркинский район, проспект Республики, 60.</w:t>
      </w:r>
    </w:p>
    <w:bookmarkEnd w:id="111"/>
    <w:bookmarkStart w:name="z2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Учебно-методического центра: Республиканское государственное учреждение "Учебно-методический центр Комитета государственных доходов Министерства финансов Республики Казахстан".</w:t>
      </w:r>
    </w:p>
    <w:bookmarkEnd w:id="112"/>
    <w:bookmarkStart w:name="z2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Учебно-методического центра.</w:t>
      </w:r>
    </w:p>
    <w:bookmarkEnd w:id="113"/>
    <w:bookmarkStart w:name="z2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Учебно-методического центра осуществляется из республиканского бюджета.</w:t>
      </w:r>
    </w:p>
    <w:bookmarkEnd w:id="114"/>
    <w:bookmarkStart w:name="z2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Учебно-методическому центру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115"/>
    <w:bookmarkStart w:name="z2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Учебно-методическому центру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бюджет государства.</w:t>
      </w:r>
    </w:p>
    <w:bookmarkEnd w:id="116"/>
    <w:bookmarkStart w:name="z2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Учебно-методического центра</w:t>
      </w:r>
    </w:p>
    <w:bookmarkEnd w:id="117"/>
    <w:bookmarkStart w:name="z2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8"/>
    <w:bookmarkStart w:name="z2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учебного процесса подготовки вновь принятых работников органов государственных доходов с целью получения ими профессиональных знаний и навыков;</w:t>
      </w:r>
    </w:p>
    <w:bookmarkEnd w:id="119"/>
    <w:bookmarkStart w:name="z2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переподготовка и повышение квалификации работников органов государственных доходов в соответствии с международными стандартами;</w:t>
      </w:r>
    </w:p>
    <w:bookmarkEnd w:id="120"/>
    <w:bookmarkStart w:name="z2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удовлетворение потребностей органов государственных доходов в квалифицированных кадрах с интеллектуальным, культурным и нравственным развитием, приобретении навыков в сфере таможенного, налогового и иного законодательства Республики Казахстан;</w:t>
      </w:r>
    </w:p>
    <w:bookmarkEnd w:id="121"/>
    <w:bookmarkStart w:name="z2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ходе учебного процесса освоение и реализация государственных и международных образовательных стандартов профессиональной подготовки;</w:t>
      </w:r>
    </w:p>
    <w:bookmarkEnd w:id="122"/>
    <w:bookmarkStart w:name="z2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и передача знаний с целью повышения профессионализма работников органов государственных доходов;</w:t>
      </w:r>
    </w:p>
    <w:bookmarkEnd w:id="123"/>
    <w:bookmarkStart w:name="z2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международного сотрудничества и взаимодействия по обучению работников органов государственных доходов по таможенной деятельности с государствами-членами Всемирной таможенной организации (далее – ВТамО);</w:t>
      </w:r>
    </w:p>
    <w:bookmarkEnd w:id="124"/>
    <w:bookmarkStart w:name="z2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иных задач, предусмотренных законодательством Республики Казахстан.</w:t>
      </w:r>
    </w:p>
    <w:bookmarkEnd w:id="125"/>
    <w:bookmarkStart w:name="z2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Учебно-методического центра:</w:t>
      </w:r>
    </w:p>
    <w:bookmarkEnd w:id="126"/>
    <w:bookmarkStart w:name="z2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7"/>
    <w:bookmarkStart w:name="z2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практику применения таможенного, налогового и иного законодательства в Республике Казахстан и зарубежных государствах, а также вносить предложения по совершенствованию таможенного и налогового законодательства;</w:t>
      </w:r>
    </w:p>
    <w:bookmarkEnd w:id="128"/>
    <w:bookmarkStart w:name="z2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взаимодействовать с государственными и иными органами, а также компетентными органами иностранных государств, международными организациями по вопросам подготовки, переподготовки и повышения квалификации работников органов государственных доходов;</w:t>
      </w:r>
    </w:p>
    <w:bookmarkEnd w:id="129"/>
    <w:bookmarkStart w:name="z2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по организационной структуре, определению форм организации работы и стимулирования труда работников Учебно-методического центра;</w:t>
      </w:r>
    </w:p>
    <w:bookmarkEnd w:id="130"/>
    <w:bookmarkStart w:name="z2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работников Учебно-методического центра в служебные командировки;</w:t>
      </w:r>
    </w:p>
    <w:bookmarkEnd w:id="131"/>
    <w:bookmarkStart w:name="z2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в пределах компетенции с другими учебными заведениями, организациями Республики Казахстан и других государств по вопросам подготовки, переподготовки и повышению квалификации работников органов государственных доходов;</w:t>
      </w:r>
    </w:p>
    <w:bookmarkEnd w:id="132"/>
    <w:bookmarkStart w:name="z2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Казахстан;</w:t>
      </w:r>
    </w:p>
    <w:bookmarkEnd w:id="133"/>
    <w:bookmarkStart w:name="z2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34"/>
    <w:bookmarkStart w:name="z2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материально-техническую и социальную базу;</w:t>
      </w:r>
    </w:p>
    <w:bookmarkEnd w:id="135"/>
    <w:bookmarkStart w:name="z2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системы подготовки, переподготовки и повышения квалификации работников органов государственных доходов;</w:t>
      </w:r>
    </w:p>
    <w:bookmarkEnd w:id="136"/>
    <w:bookmarkStart w:name="z2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аналитическую, учебную и издательскую деятельность в порядке, установленном законодательством Республики Казахстан;</w:t>
      </w:r>
    </w:p>
    <w:bookmarkEnd w:id="137"/>
    <w:bookmarkStart w:name="z2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обучение, переобучение работников органов государственных доходов на высоком уровне;</w:t>
      </w:r>
    </w:p>
    <w:bookmarkEnd w:id="138"/>
    <w:bookmarkStart w:name="z2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работу по самостоятельному выявлению, пресечению, предупреждению коррупционных правонарушений;</w:t>
      </w:r>
    </w:p>
    <w:bookmarkEnd w:id="139"/>
    <w:bookmarkStart w:name="z2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мероприятия, направленные на профилактику коррупционных правонарушений в Учебно-методическом центре;</w:t>
      </w:r>
    </w:p>
    <w:bookmarkEnd w:id="140"/>
    <w:bookmarkStart w:name="z2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обеспечивать повышение квалификации работников Учебно-методического центра;</w:t>
      </w:r>
    </w:p>
    <w:bookmarkEnd w:id="141"/>
    <w:bookmarkStart w:name="z2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42"/>
    <w:bookmarkStart w:name="z2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3"/>
    <w:bookmarkStart w:name="z2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подготовки, переподготовки и повышения квалификации работников органов государственных доходов;</w:t>
      </w:r>
    </w:p>
    <w:bookmarkEnd w:id="144"/>
    <w:bookmarkStart w:name="z2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подготовки, переподготовки и повышение квалификации работников органов государственных доходов на основе постоянного улучшения качества обучения, совершенствования форм и методов организации учебного процесса;</w:t>
      </w:r>
    </w:p>
    <w:bookmarkEnd w:id="145"/>
    <w:bookmarkStart w:name="z2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процесса обучения работников органов государственных доходов в области таможенного, налогового и иного законодательства Республики Казахстан;</w:t>
      </w:r>
    </w:p>
    <w:bookmarkEnd w:id="146"/>
    <w:bookmarkStart w:name="z2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обеспечение учебного процесса профессиональной адаптации вновь принятых должностных лиц органов государственных доходов Республики Казахстан, с целью получения ими первоначальных профессиональных знаний и навыков;</w:t>
      </w:r>
    </w:p>
    <w:bookmarkEnd w:id="147"/>
    <w:bookmarkStart w:name="z2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комплексная оценка уровня профессиональных знаний слушателей, прошедших подготовку (переподготовку), анализ и выработка рекомендаций для дальнейшего использования в учебном процессе;</w:t>
      </w:r>
    </w:p>
    <w:bookmarkEnd w:id="148"/>
    <w:bookmarkStart w:name="z2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электронной библиотеки и пополнение ее фонда нормативными правовыми актами в области таможенного, налогового и иного законодательства зарубежных государств, учебно-методической литературой, а также периодической литературой Республики Казахстан и зарубежных государств-членов ВТамО;</w:t>
      </w:r>
    </w:p>
    <w:bookmarkEnd w:id="149"/>
    <w:bookmarkStart w:name="z2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семинаров, конференций, совещаний в рамках выделенных бюджетных средств;</w:t>
      </w:r>
    </w:p>
    <w:bookmarkEnd w:id="150"/>
    <w:bookmarkStart w:name="z2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утверждение рабочих учебных программ и рабочих учебных планов;</w:t>
      </w:r>
    </w:p>
    <w:bookmarkEnd w:id="151"/>
    <w:bookmarkStart w:name="z2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внедрение новых технологий в учебном процессе;</w:t>
      </w:r>
    </w:p>
    <w:bookmarkEnd w:id="152"/>
    <w:bookmarkStart w:name="z2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международного опыта по подготовке и повышению кадров органов государственных доходов;</w:t>
      </w:r>
    </w:p>
    <w:bookmarkEnd w:id="153"/>
    <w:bookmarkStart w:name="z2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международных семинаров и курсов с участием представителей таможенных служб государств Европейского региона ВТамО;</w:t>
      </w:r>
    </w:p>
    <w:bookmarkEnd w:id="154"/>
    <w:bookmarkStart w:name="z2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и совершенствование учебной материально-технической и социально-бытовой базы;</w:t>
      </w:r>
    </w:p>
    <w:bookmarkEnd w:id="155"/>
    <w:bookmarkStart w:name="z2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и проведение дистанционного обучения работников органов государственных доходов;</w:t>
      </w:r>
    </w:p>
    <w:bookmarkEnd w:id="156"/>
    <w:bookmarkStart w:name="z2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проведение аналитических работ по актуальным направлениям деятельности Комитета;</w:t>
      </w:r>
    </w:p>
    <w:bookmarkEnd w:id="157"/>
    <w:bookmarkStart w:name="z2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иных функций, предусмотренных законодательством Республики Казахстан.</w:t>
      </w:r>
    </w:p>
    <w:bookmarkEnd w:id="158"/>
    <w:bookmarkStart w:name="z27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Учебно-методического центра при организации его деятельности</w:t>
      </w:r>
    </w:p>
    <w:bookmarkEnd w:id="159"/>
    <w:bookmarkStart w:name="z2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Учебно-методического центра осуществляется руководителем, который несет персональную ответственность за выполнение возложенных на Учебно-методический центр задач и осуществление им своих функций.</w:t>
      </w:r>
    </w:p>
    <w:bookmarkEnd w:id="160"/>
    <w:bookmarkStart w:name="z2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Учебно-методического центра назначается на должность и освобождается от должности в соответствии с законодательством Республики Казахстан.</w:t>
      </w:r>
    </w:p>
    <w:bookmarkEnd w:id="161"/>
    <w:bookmarkStart w:name="z2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Учебно-методического центра имеет заместителей, которые назначаются на должности и освобождаются от должностей в соответствии с законодательством Республики Казахстан</w:t>
      </w:r>
    </w:p>
    <w:bookmarkEnd w:id="162"/>
    <w:bookmarkStart w:name="z2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Учебно-методического центра:</w:t>
      </w:r>
    </w:p>
    <w:bookmarkEnd w:id="163"/>
    <w:bookmarkStart w:name="z2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отделов, работников Учебно-методического центра;</w:t>
      </w:r>
    </w:p>
    <w:bookmarkEnd w:id="164"/>
    <w:bookmarkStart w:name="z2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Учебно-методического центра;</w:t>
      </w:r>
    </w:p>
    <w:bookmarkEnd w:id="165"/>
    <w:bookmarkStart w:name="z2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дисциплинарной ответственности в установленном законодательством Республики Казахстан порядке;</w:t>
      </w:r>
    </w:p>
    <w:bookmarkEnd w:id="166"/>
    <w:bookmarkStart w:name="z2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Учебно-методического центра;</w:t>
      </w:r>
    </w:p>
    <w:bookmarkEnd w:id="167"/>
    <w:bookmarkStart w:name="z2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Учебно-методического центра в пределах лимита штатной численности Учебно-методического центра;</w:t>
      </w:r>
    </w:p>
    <w:bookmarkEnd w:id="168"/>
    <w:bookmarkStart w:name="z2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руководителя, работников Учебно-методического центра;</w:t>
      </w:r>
    </w:p>
    <w:bookmarkEnd w:id="169"/>
    <w:bookmarkStart w:name="z2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в пределах компетенции правовые акты индивидуального характера;</w:t>
      </w:r>
    </w:p>
    <w:bookmarkEnd w:id="170"/>
    <w:bookmarkStart w:name="z2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Учебно-методический центр во всех государственных органах и иных организациях;</w:t>
      </w:r>
    </w:p>
    <w:bookmarkEnd w:id="171"/>
    <w:bookmarkStart w:name="z2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по противодействию коррупции;</w:t>
      </w:r>
    </w:p>
    <w:bookmarkEnd w:id="172"/>
    <w:bookmarkStart w:name="z2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достоверность информации, предоставляемой в Комитет;</w:t>
      </w:r>
    </w:p>
    <w:bookmarkEnd w:id="173"/>
    <w:bookmarkStart w:name="z2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Казахстан;</w:t>
      </w:r>
    </w:p>
    <w:bookmarkEnd w:id="174"/>
    <w:bookmarkStart w:name="z2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Учебно-методического центра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75"/>
    <w:bookmarkStart w:name="z2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Учебно-методического центра определяет полномочия своих заместителей в соответствии с действующим законодательством.</w:t>
      </w:r>
    </w:p>
    <w:bookmarkEnd w:id="176"/>
    <w:bookmarkStart w:name="z29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Учебно-методического центра</w:t>
      </w:r>
    </w:p>
    <w:bookmarkEnd w:id="177"/>
    <w:bookmarkStart w:name="z2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Учебно-методический центр может иметь на праве оперативного управления обособленное имущество в случаях, предусмотренных законодательством.</w:t>
      </w:r>
    </w:p>
    <w:bookmarkEnd w:id="178"/>
    <w:bookmarkStart w:name="z2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Учебно-методического центра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9"/>
    <w:bookmarkStart w:name="z2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Учебно-методическим центром, относится к республиканской собственности.</w:t>
      </w:r>
    </w:p>
    <w:bookmarkEnd w:id="180"/>
    <w:bookmarkStart w:name="z2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Учебно-методический центр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1"/>
    <w:bookmarkStart w:name="z29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Учебно-методического центра</w:t>
      </w:r>
    </w:p>
    <w:bookmarkEnd w:id="182"/>
    <w:bookmarkStart w:name="z2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Учебно-методического центра осуществляется в соответствии с законодательством Республики Казахстан.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