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5453" w14:textId="30e5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18 августа 2015 года № 17-1/750 "Об утверждении Регламента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августа 2016 года № 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августа 2015 года № 17-1/750 «Об утверждении Регламента Министерства сельского хозяйства Республики Казахстан» (зарегистрированный в Реестре государственной регистрации нормативных правовых актов № 12101, опубликованный от 19 октября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государственных услуг и информационных технологий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его подписания направление копии настоящего приказа в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Мырзахметов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