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9c782" w14:textId="369c78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акимата Байзакского района от 12 февраля 2016 года № 49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Байзакского района Жамбылской области от 27 мая 2016 года № 229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№148 "О местном государственном управлении и самоуправлении в Республике Казахстан" 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№480 "О правовых актах" акимат Байзакского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1. Признать утратившим силу постановления акимата Байзакского района от 12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 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государственного образовательного заказа на дошкольное воспитание и обучение, размер подушевого финансирования и родительской платы на 2016 год"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 2955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 марта 2016 года, опубликовано 2 сентября 2016 года в газете "Ауыл жаңалығы-Сельская новь" № 36).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2. Контроль за исполнением настоящего постановления возложить на руководителя аппарата акима района Акбаева Бактияра Муратовича.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Шукеев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