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11ec" w14:textId="f4d1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Байзакского района от 10 декабря 2015 года "Об организации общественных работ на 2016 год" № 642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27 мая 2016 года № 267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6 апреля 2016 года акимат Байзакского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постановления акимата Байзакского района от 10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642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на 2016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2883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декабря 2015 года, опубликовано 1 января 2016 года в газете "Ауыл жаңалығы-Сельская новь" № 1-2).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Кенжебаева Сагындыка Жумагуловича.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