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1cfb" w14:textId="ffb1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 района от 10 августа 2015 года №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29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района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аппарата акима Жуалынского района, аппаратов акима сельских округов и районных исполнитекльных органов, финансируемых из местного бюджета" (Государственная регистрация нормативно правового акта </w:t>
      </w:r>
      <w:r>
        <w:rPr>
          <w:rFonts w:ascii="Times New Roman"/>
          <w:b w:val="false"/>
          <w:i w:val="false"/>
          <w:color w:val="000000"/>
          <w:sz w:val="28"/>
        </w:rPr>
        <w:t>№2764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опубликованный в газете "Жаңа өмір-Новая жизнь" от 22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Подразделение управления персоналом аппарата акимата Жуалынского района Жамбылской области в установленном законодательством порядке сообщить в органы юстиции и направить на официальное опубликование в периодических печатных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Каната Оспановича Аккоева.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