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0eac" w14:textId="cb00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Жуалынского районного маслихата от 13 ноября 2015 года №47-5 "Об утверждении Методики ежегодной оценки деятельности административных государственных служащих корпуса "Б" Жуалынского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18 января 2016 года № 51-3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Признать утратившим силу решение Жуалынского районного маслихата от 13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47-5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служащих корпуса "Б" Жуалынского районного маслихата" (зарегистрировано в Реестре государственной регистрации нормативных правовых актов за № 2848, опубликовано в газете "Жана өмір"-"Новая жизнь" от 23 декабря 2015 года № 132-133 (8554))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Копию этого решения направить органам юстиции для снятия с учета государственной регистрации и опубликовать в районной газете "Жаңа өмір" - "Новая жизнь"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Контроль за исполнением настоящего решения возложить на руководителя аппарата Жуалынского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Султанмуратов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