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7ba" w14:textId="63d8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и социального развития Республики Казахстан от 2 марта 2015 года № 107 "Об утверждении Регламента Министерства здравоохранения и социального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12 августа 2016 года № 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Республика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 марта 2015 года № 107 «Об утверждении Регламента Министерства здравоохранения и социального развития Республики Казахстан» (зарегистрирован в Реестре государственной регистрации нормативных правовых актов за № 10698, опубликован в информационно-правовой системе «Әділет» 22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информационно–правовую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настоящею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Жакупова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