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79caf0" w14:textId="f79caf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приказов Министерства образования и науки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образования и науки Республики Казахстан от 7 июля 2016 года № 437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подпунктом 4) 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46 Закона Республики Казахстан от 6 апреля 2016 года «О правовых актах»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утратившими силу: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образования и науки Республики Казахстан от 17 июля 2015 года № 463 «Об утверждении положения государственного учреждения «Комитет по контролю в сфере образования и науки Министерства образования и науки Республики Казахстан» (зарегистрированный в Реестре государственной регистрации нормативных правовых актов под № 11921, опубликованный в информационно-правовой системе нормативных правовых актов Республики Казахстан «Әділет» 7 сентября 2015 года);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от 22 января 2016 года № 74 «О внесении изменений в приказ исполняющего обязанности Министра образования и науки Республики Казахстан от 17 июля 2015 года № 463 «Об утверждении положения государственного учреждения «Комитет по контролю в сфере образования и науки Министерства образования и науки Республики Казахстан» (зарегистрированный в Реестре государственной регистрации нормативных правовых актов под № 13153, опубликованный в информационно-правовой системе нормативных правовых актов Республики Казахстан «Әділет» 11 марта 2016 года).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Комитету по контролю в сфере образования и науки (Примкулов А.А.) в установленном законодательством порядке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недельный срок со дня подписания настоящего приказа направление его копии в Министерство юстиции Республики Казахстан, информационно-правовую систему «Әділет», а также в Республиканское государственное предприятие на праве хозяйственного ведения «Республиканский центр правовой информации» Министерства юстиции Республики Казахстан для размещения в Эталонном контрольном банке нормативных правовых актов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образования и науки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образования и науки Республики Казахстан Асылову Б.А.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вступает в силу со дня его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образования и науки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Е. Сагадиев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