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b550" w14:textId="ca4b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транспорта и коммуникаций Республики Казахстан от 9 августа 2013 года № 625 "Об утверждении видов и сроков технического обслуживания, ремонта тягового подвижного состава"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марта 2016 года № 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9 августа 2013 года № 625 «Об утверждении видов и сроков технического обслуживания, ремонта тягового подвижного состава» (зарегистрированный в Реестре государственной регистрации нормативных правовых актов за № 8663, опубликованный 31 октября 2013 года в газете «Казахстанская правда» № 305 (27579), 31 октября 2013 года «Егемен Қазақстан» № 243 (28182).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в периодических печатных изданиях,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