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9280" w14:textId="4c39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18 мая 2016 года № 431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3 октября 2012 года № 354 «Об утверждении формы свидетельства об аккредитации в области энергосбережения и повышения энергоэффективности» (зарегистрированный в Реестре государственной регистрации нормативных правовых актов за № 8073, опубликованный 9 января 2013 года в газете «Казахстанская правда» № 4-5 (27278-27279)),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ноября 2015 года № 1124 «О внесении изменения в приказ Заместителя Премьер-Министра Республики Казахстан - Министра индустрии и новых технологий Республики Казахстан от 3 октября 2012 года № 354 «Об утверждении формы свидетельства об аккредитации в области энергосбережения и повышения энергоэффективности» (зарегистрированный в Реестре государственной регистраций нормативных правовых актов за № 13080, опубликованный 31 марта 2016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мая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