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9db8" w14:textId="01e9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 - Министра Республики Казахстан - Министра индустрии и новых технологий Республики Казахстан от 8 июня 2011 года № 179 "Об утверждении Типовых квалификационных характеристик должностей руководителей и специалистов организаций геологии и разведки недр"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июня 2016 года № 478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8 июня 2011 года № 179 «Об утверждении Типовых квалификационных характеристик должностей руководителей и специалистов организаций геологии и разведки недр» (зарегистрированный в Реестре государственной регистрации нормативных правовых актов № 59993, опубликованный 31 августа 2011 года в газете «Казахстанская правда» № 276-277 (26697-26698).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(Нурабаев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изданиях,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июня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