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486f" w14:textId="f6d4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по инвестициям и развитию Республики Казахстан от 28 апреля 2015 года № 496 "Об утверждении Правил организации и предоставления спутниковых навигационных услуг национальным оператором системы высокоточной спутниковой навигации"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июня 2016 года № 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496 «Об утверждении Правил организации и предоставления спутниковых навигационных услуг национальным оператором системы высокоточной спутниковой навигации» (зарегистрированный в Реестре государственной регистрации нормативных правовых актов за № 12136, опубликованный 19 октября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(Шаймагамбетов Е.М.)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сентября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августа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