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f481" w14:textId="9e4f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Министра иностранных дел Республики Казахстан от 2 апреля 2002 года № 244 "Об утверждении Правил прохождения испытательного срока в органах дипломатической службы" и приказа исполняющего обязанности Министра иностранных дел Республики Казахстан от 30 июля 2015 года № 11-1-2/316 "О внесении изменения в приказ Министра иностранных дел Республики Казахстан от 2 апреля 2002 года № 244 "Об утверждении Правил прохождения испытательного срока в органах дипломатической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20 июня 2016 года № 11-1-2/273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 апреля 2002 года № 244 «Об утверждении Правил прохождения испытательного срока в органах дипломатической службы» (зарегистрирован в Реестре государственной регистрации нормативных правовых актов № 1848, опубликован в Бюллетене нормативных правовых актах центральных, исполнительных и иных государственных органов Республики Казахстан, 2002 год, № 30, ст. 646);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30 июля 2015 года № 11-1-2/316 «О внесении изменения в приказ Министра иностранных дел Республики Казахстан от 2 апреля 2002 года № 244 «Об утверждении Правил прохождения испытательного срока в органах дипломатической службы» (зарегистрирован в Реестре государственной регистрации нормативных правовых актов № 11989, опубликован в информационно-правовой системе «Әділет» от 16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 Министерства иностранных дел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 и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иностранных дел Республики Казахстан Карашева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Е.Идрисов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