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9fe9" w14:textId="b369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энергетики Республики Казахстан от 19 марта 2015 года № 223 "Об утверждении Правил согласования и утверждения технико-экономических обоснований и проектов строительства объектов по использованию возобновляемых источников энергии для целей теплоснабжения"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30 июня 2016 года № 296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19 марта 2015 года № 223 «Об утверждении Правил согласования и утверждения технико-экономических обоснований и проектов строительства объектов по использованию возобновляемых источников энергии для целей теплоснабжения» (зарегистрированный в Реестре государственной регистрации нормативных правовых актов № 10807, опубликованный 18 августа 2015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подписания настоящего приказа направление его копии в Министерство юстиции Республики Казахстан, информационно-правовую систему «Әділет»,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 Мирзагалиев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июля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