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b50a" w14:textId="9cbb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Карагандинской области от 12 декабря 2014 года № 66/02 "О внесении изменений в постановление акимата Карагандинской области от 08 июля 2014 года № 34/04 "Об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5 мая 2016 года № 31/03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12 декабря 2014 года № 66/02 "О внесении изменений в постановление акимата Карагандинской области от 08 июля 2014 года № 34/04 "Об утверждении регламента государственной услуги "Назначение жилищной помощи" (зарегистрирован в Реестре государственной регистрации нормативных правовых актов за № 2912, опубликовано в газетах "Орталық Қазақстан" от 17 января 2015 года № 5 (21 890), "Индустриальная Караганда" от 17 января 2015 года № 5 (21756), 23 января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