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f3e3" w14:textId="cb5f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постановления акимата города Сатпаев № 06/17 от 2 марта 2015 года "Об утверждении Методики ежегодной оценки деятельности административных государственных служащих корпуса "Б" местных исполнительных органов города Сатпаев"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области от 7 апреля 2016 года № 11/19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23 января 2001 года "О местном государственном управлении и самоуправлении в Республике Казахстан",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№ 06/17 от 2 марта 2015 года "Об утверждении Методики ежегодной оценки деятельности административных государственных служащих корпуса "Б" местных исполнительных органов города Сатпаев" (зарегистрировано в государственном реестре нормативных правовых актов 7 апреля 2015 года за № 3116)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государственного учреждения "Аппарат акима города Сатпаев" Нысанбаева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