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f712" w14:textId="fa1f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Абайского района № 24/04 от 24 июля 2015 года "Об утверждении Положений государственных учреждений 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14 июня 2016 года № 22/01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правовых актах", на основании письма Департамента юстиции Карагандинской области от 11 апреля 2016 года № 8-3/1663,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№ 24/04 от 24 июля 2015 года "Об утверждении Положений государственных учреждений Абайского района" (зарегистрировано в Реестре государственной регистрации нормативных правовых актов за № 3386 от 21 августа 2015 года, опубликовано в районной газете "Абай-Ақиқат" от 12 сентября 2015 года № 36, в информационно – правовой системе "Әділет" 13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