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d6c3" w14:textId="76dd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Бухар-Жырауского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Бухар-Жырауского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района Акпанову Айганым Жолшоровну.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2016 года №11/61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некоторых постановлений акимата Бухар-Жырауского района, утративших силу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28 января 2015 года № 04/02 "Об утверждении Положения государственного учреждения "Аппарат акима Бухар-Жырауского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2979, опубликовано в информационно-правовой системе "Әділет" 14 сентября 2015 года, районной газете "Бұқар жырау жаршысы" 28 февраля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31 января 2014 года № 04/01 "Об утверждении Положения государственного учреждения "Отдел сельского хозяйства и ветеринарии Бухар-Жырауского района" (зарегистрировано в Реестре государственной регистрации нормативных правовых актов № 2548, опубликовано в информационно-правовой системе "Әділет" 30 апреля 2014 года, районной газете "Бұқар жырау жаршысы" 15 марта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18 февраля 2015 года № 07/05 "Об утверждении Положения государственного учреждения "Отдел ветеринарии Бухар-Жырауского района" (зарегистрировано в Реестре государственной регистрации нормативных правовых актов № 3027, опубликовано в информационно-правовой системе "Әділет" 26 марта 2015 года, районной газете "Бұқар жырау жаршысы" 21 марта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26 февраля 2015 года № 08/04 "Об утверждении Положения государственного учреждения "Отдел физической культуры и спорта Бухар-Жырауского района" (зарегистрировано в Реестре государственной регистрации нормативных правовых актов № 3031, опубликовано в информационно-правовой системе "Әділет" 26 марта 2015 года, районной газете "Бұқар жырау жаршысы" 4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26 февраля 2015 года № 08/05 "Об утверждении Положения государственного учреждения "Отдел образования Бухар-Жырауского района" (зарегистрировано в Реестре государственной регистрации нормативных правовых актов № 3032, опубликовано в информационно-правовой системе "Әділет" 26 марта 2015 года, районной газете "Бұқар жырау жаршысы" 4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26 февраля 2015 года № 08/06 "Об утверждении Положения государственного учреждения "Отдел сельского хозяйства Бухар-Жырауского района" (зарегистрировано в Реестре государственной регистрации нормативных правовых актов № 3077, опубликовано в информационно-правовой системе "Әділет" 14 сентября 2015 года, районной газете "Бұқар жырау жаршысы" 18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26 февраля 2015 года № 08/07 "Об утверждении Положения государственного учреждения "Отдел жилищно-коммунального хозяйства, пассажирского транспорта, автомобильных дорог и жилищной инспекции Бухар – Жырауского района" (зарегистрировано в Реестре государственной регистрации нормативных правовых актов № 3057, опубликовано в информационно-правовой системе "Әділет" 31 марта 2015 года, районной газете "Бұқар жырау жаршысы" 11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мая 2015 года № 17/01 "Об утверждении Положения государственного учреждения "Аппарат акима поселка Ботакара Бухар-Жырауского района Карагандинской области" (зарегистрировано в Реестре государственной регистрации нормативных правовых актов № 3238, опубликовано в информационно-правовой системе "Әділет" 23 сентября 2015 года, районной газете "Бұқар жырау жаршысы" 27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мая 2015 года №17/02 "Об утверждении Положения государственного учреждения "Аппарат акима поселка Габидена Мустафина Бухар-Жырауского района Карагандинской области" (зарегистрировано в Реестре государственной регистрации нормативных правовых актов №3240, опубликовано в информационно-правовой системе "Әділет" 23 сентября 2015 года, районной газете "Бұқар жырау жаршысы" 27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мая 2015 года №17/03 "Об утверждении Положения государственного учреждения "Аппарат акима поселка Кушокы Бухар-Жырауского района Карагандинской области" (зарегистрировано в Реестре государственной регистрации нормативных правовых актов № 3239, опубликовано в информационно-правовой системе "Әділет" 23 сентября 2015 года, районной газете "Бұқар жырау жаршысы" 27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мая 2015 года № 17/05 "Об утверждении Положения государственного учреждения "Аппарат акима Актобинского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3230, опубликовано в информационно-правовой системе "Әділет" 16 сентября 2015 года, районной газете "Бұқар жырау жаршысы" 20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мая 2015 года № 17/06 "Об утверждении Положения государственного учреждения "Аппарат акима села Акоре Бухар-Жырауского района Карагандинской области" (зарегистрировано в Реестре государственной регистрации нормативных правовых актов № 3241, опубликовано в информационно-правовой системе "Әділет" 23 сентября 2015 года, районной газете "Бұқар жырау жаршысы" 13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мая 2015 года № 17/07 "Об утверждении Положения государственного учреждения "Аппарат акима сельского округа Баймырза Бухар-Жырауского района Карагандинской области" (зарегистрировано в Реестре государственной регистрации нормативных правовых актов № 3235, опубликовано в информационно-правовой системе "Әділет" 22 сентября 2015 года, районной газете "Бұқар жырау жаршысы" 20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мая 2015 года № 17/08 "Об утверждении Положения государственного учреждения "Аппарат акима Белагашского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3233, опубликовано в информационно-правовой системе "Әділет" 18 сентября 2015 года, районной газете "Бұқар жырау жаршысы" 20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мая 2015 года № 17/09 "Об утверждении Положения государственного учреждения "Аппарат акима Кызылкаинского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3231, опубликовано в информационно-правовой системе "Әділет" 17 сентября 2015 года, районной газете "Бұқар жырау жаршысы" 20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мая 2015 года № 17/10 "Об утверждении Положения государственного учреждения "Аппарат акима села Ботакара Бухар-Жырауского района Карагандинской области" (зарегистрировано в Реестре государственной регистрации нормативных правовых актов № 3242, опубликовано в информационно-правовой системе "Әділет" 23 сентября 2015 года, районной газете "Бұқар жырау жаршысы" 27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мая 2015 года № 17/12 "Об утверждении Положения государственного учреждения "Аппарат акима Гагаринского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3229, опубликовано в информационно-правовой системе "Әділет" 14 сентября 2015 года, районной газете "Бұқар жырау жаршысы" 20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25/01 "Об утверждении Положения государственного учреждения "Аппарат акима Дубовского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3289, опубликовано в информационно-правовой системе "Әділет" 1 октября 2015 года, районной газете "Бұқар жырау жаршысы" 11 июля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25/02 "Об утверждении Положения государственного учреждения "Аппарат акима Доскейского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3290, опубликовано в информационно-правовой системе "Әділет" 1 октября 2015 года, районной газете "Бұқар жырау жаршысы" 11 июля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25/03 "Об утверждении Положения государственного учреждения "Аппарат акима Каражарского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3291, опубликовано в информационно-правовой системе "Әділет" 1 октября 2015 года, районной газете "Бұқар жырау жаршысы" 11 июля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25/04 "Об утверждении Положения государственного учреждения "Аппарат акима села Каракудук Бухар-Жырауского района Карагандинской области" (зарегистрировано в Реестре государственной регистрации нормативных правовых актов № 3288, опубликовано в информационно-правовой системе "Әділет" 1 октября 2015 года, районной газете "Бұқар жырау жаршысы" 11 июля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25/05 "Об утверждении Положения государственного учреждения "Аппарат акима Кокпектинского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3293, опубликовано в информационно-правовой системе "Әділет" 2 октября 2015 года, районной газете "Бұқар жырау жаршысы" 11 июля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25/06 "Об утверждении Положения государственного учреждения "Аппарат акима Корнеевского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3292, опубликовано в информационно-правовой системе "Әділет" 2 октября 2015 года, районной газете "Бұқар жырау жаршысы" 11 июля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25/08 "Об утверждении Положения государственного учреждения "Аппарат акима Новоузенского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3295, опубликовано в информационно-правовой системе "Әділет" 5 октября 2015 года, районной газете "Бұқар жырау жаршысы" 18 июля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25/09 "Об утверждении Положения государственного учреждения "Аппарат акима Петровского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3296, опубликовано в информационно-правовой системе "Әділет" 5 октября 2015 года, районной газете "Бұқар жырау жаршысы" 18 июля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25/10 "Об утверждении Положения государственного учреждения "Аппарат акима Ростовского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3287, опубликовано в информационно-правовой системе "Әділет" 1 октября 2015 года, районной газете "Бұқар жырау жаршысы" 18 июля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25/11 "Об утверждении Положения государственного учреждения "Аппарат акима Самаркандского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3285, опубликовано в информационно-правовой системе "Әділет" 30 сентября 2015 года, районной газете "Бұқар жырау жаршысы" 18 июля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25/12 "Об утверждении Положения государственного учреждения "Аппарат акима села Суыксу Бухар-Жырауского района Карагандинской области" (зарегистрировано в Реестре государственной регистрации нормативных правовых актов № 3286, опубликовано в информационно-правовой системе "Әділет" 30 сентября 2015 года, районной газете "Бұқар жырау жаршысы" 18 июля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25/13 "Об утверждении Положения государственного учреждения "Аппарат акима Тогызкудукского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3284, опубликовано в информационно-правовой системе "Әділет" 30 сентября 2015 года, районной газете "Бұқар жырау жаршысы" 18 июля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№2 5/14 "Об утверждении Положения государственного учреждения "Аппарат акима сельского округа Тузды Бухар-Жырауского района Карагандинской области" (зарегистрировано в Реестре государственной регистрации нормативных правовых актов № 3283, опубликовано в информационно-правовой системе "Әділет" 30 сентября 2015 года, районной газете "Бұқар жырау жаршысы" 18 июля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25/15 "Об утверждении Положения государственного учреждения "Аппарат акима Уштобинского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3325, опубликовано в информационно-правовой системе "Әділет" 5 октября 2015 года, районной газете "Бұқар жырау жаршысы" 18 июля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25/16 "Об утверждении Положения государственного учреждения "Аппарат акима Умуткерского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3282, опубликовано в информационно-правовой системе "Әділет" 25 сентября 2015 года, районной газете "Бұқар жырау жаршысы" 18 июля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25/17 "Об утверждении Положения государственного учреждения "Аппарат акима Центрального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3281, опубликовано в информационно-правовой системе "Әділет" 25 сентября 2015 года, районной газете "Бұқар жырау жаршысы" 18 июля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25/18 "Об утверждении Положения государственного учреждения "Аппарат акима Шешенкаринского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3280, опубликовано в информационно-правовой системе "Әділет" 25 сентября 2015 года, районной газете "Бұқар жырау жаршысы" 18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12 июня 2015 года № 25/20 "Об утверждении Положения государственного учреждения "Аппарат акима Акбельского сельского округа Бухар-Жырауского района Карагандинской области" (зарегистрировано в Реестре государственной регистрации нормативных правовых актов № 3326, опубликовано в информационно-правовой системе "Әділет" 5 октября 2015 года, районной газете "Бұқар жырау жаршысы" 18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6 августа 2015 года № 32/02 "Об утверждении Положения государственного учреждения "Аппарат акима села Жанаталап Бухар-Жырауского района Карагандинской области" (зарегистрировано в Реестре государственной регистрации нормативных правовых актов № 3395, опубликовано в информационно-правовой системе "Әділет" 14 сентября 2015 года, районной газете "Бұқар жырау жаршысы" 19 сентября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20 ноября 2015 года № 45/02 "Об организации общественных работ в районе" (зарегистрировано в Реестре государственной регистрации нормативных правовых актов № 3558, опубликовано в информационно-правовой системе "Әділет" 30 декабря 2015 года, районной газете "Бұқар жырау жаршысы" 26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