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9b9fe" w14:textId="f59b9f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 Бухар-Жырауского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Бухар-Жырауского района Карагандинской области от 25 мая 2016 года № 15/08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Законами Республики Казахстан от 6 апреля 2016 года "</w:t>
      </w:r>
      <w:r>
        <w:rPr>
          <w:rFonts w:ascii="Times New Roman"/>
          <w:b w:val="false"/>
          <w:i w:val="false"/>
          <w:color w:val="000000"/>
          <w:sz w:val="28"/>
        </w:rPr>
        <w:t>О правовых актах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Признать утратившими силу некоторые постановления акимата Бухар-Жырауского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Контроль за исполнением настоящего постановления возложить на руководителя аппарата акима района Акпанову Айганым Жолшоровну.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мая 2016 года № 15/08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некоторых постановлений акимата Бухар-Жырауского района,</w:t>
      </w:r>
      <w:r>
        <w:br/>
      </w:r>
      <w:r>
        <w:rPr>
          <w:rFonts w:ascii="Times New Roman"/>
          <w:b/>
          <w:i w:val="false"/>
          <w:color w:val="000000"/>
        </w:rPr>
        <w:t>утративших силу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февраля 2014 года № 07/01 "Об установлении квоты рабочих мест для несовершеннолетних выпускников интернатных организаций" (зарегистрировано в Реестре государственной регистрации нормативных правовых актов № 2567, опубликовано в информационно-правовой системе "Әділет" 22 апреля 2014 года, районной газете "Бұқар жырау жаршысы" 5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февраля 2014 года № 07/02 "Об установлении квоты рабочих мест для инвалидов по Бухар-Жыраускому району" (зарегистрировано в Реестре государственной регистрации нормативных правовых актов № 2569, опубликовано в информационно-правовой системе "Әділет" 25 апреля 2014 года, районной газете "Бұқар жырау жаршысы" 5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27 февраля 2014 года № 07/03 "Об установлении квоты рабочих мест для лиц, состоящих на учете службы пробации уголовно-исполнительной инспекции, а также лиц, освобожденных из мест лишения свободы" (зарегистрировано в Реестре государственной регистрации нормативных правовых актов № 2568, опубликовано в информационно-правовой системе "Әділет" 25 апреля 2014 года, районной газете "Бұқар жырау жаршысы" 5 апреля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7 ноября 2014 года № 42/01 "Об организации общественных работ в районе" (зарегистрировано в Реестре государственной регистрации нормативных правовых актов № 2823, опубликовано в информационно-правовой системе "Әділет" 22 декабря 2014 года, районной газете "Бұқар жырау жаршысы" 28 ноября 2014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28 августа 2015 года № 35/07 "О внесении изменений в постановление акимата района от 7 ноября 2014 года № 42/01 "Об организации общественных работ в района" (зарегистрировано в Реестре государственной регистрации нормативных правовых актов № 3405, опубликовано в информационно-правовой системе "Әділет" 22 декабря 2015 года, районной газете "Бұқар жырау жаршысы" 10 сентября 2015 года);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района от 20 ноября 2015 года № 45/01 "О целевых группах населения и дополнительных мерах по содействию их занятости и социальной защите в районе 2016 год" (зарегистрировано в Реестре государственной регистрации нормативных правовых актов № 3557, опубликовано в информационно-правовой системе "Әділет" 30 декабря 2015 года, районной газете "Бұқар жырау жаршысы" 26 декабря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