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be01" w14:textId="271b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13 сентября 2016 года № 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№ 778 "Об утверждении Правил государственной регистрации нормативных правовых актов" и представлением исполняющего обязанности руководителя государственного учреждения "Каркаралинская районная территориальная инспекция комитета ветеринарного контроля и надзора Министерства сельского хозяйства Республики Казахстан" от 09 сентября 2016 года № 02-16/364, акимат Каркаралинского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29 июня 2016 года № 150 "Об установлении ограничительных мероприятий на территории зимовки "Айтжан" населенного пункта Белдеутас Касым Аманжоловского сельского округа" (зарегистрировано в Реестре государственной регистрации нормативных правовых актов за № 3897, опубликовано в газете "Қарқаралы" от 29 июля 2016 года за № 63-64 (11492).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Каркаралинского района Н. Ильдебаеву.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