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1b1fd" w14:textId="ee1b1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акимата Нуринского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Нуринского района Карагандинской области от 6 мая 2016 года № 13/01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 и от 6 апреля 2016 года "</w:t>
      </w:r>
      <w:r>
        <w:rPr>
          <w:rFonts w:ascii="Times New Roman"/>
          <w:b w:val="false"/>
          <w:i w:val="false"/>
          <w:color w:val="000000"/>
          <w:sz w:val="28"/>
        </w:rPr>
        <w:t>О правовых актах</w:t>
      </w:r>
      <w:r>
        <w:rPr>
          <w:rFonts w:ascii="Times New Roman"/>
          <w:b w:val="false"/>
          <w:i w:val="false"/>
          <w:color w:val="000000"/>
          <w:sz w:val="28"/>
        </w:rPr>
        <w:t xml:space="preserve">"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утратившими силу некоторые постановления акимата Нуринского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данного постановления возложить на руководителя аппарата акима Нуринского района Муканову Салтанат Аккошкаровну.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Омарханов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мая 2016 года № 13/01</w:t>
            </w:r>
          </w:p>
        </w:tc>
      </w:tr>
    </w:tbl>
    <w:bookmarkStart w:name="z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Некоторые постановления акимата Нуринского района признанные утратившими силу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Нуринского района от 23 октября 2014 года № 24/03 "Об утверждении Положения государственного учреждения "Отдел занятости и социальных программ Нуринского района Карагандинской области"" (зарегистрированное в Реестре государственной регистрации нормативных правовых актов за № 2827, опубликованное в районной газете "Нұра" от 29 ноября 2014 года № 48, в информационно-правовой системе "Әділет" от 25 декабря 2014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Нуринского района от 16 января 2015 года № 01/01 "Об утверждении Положения государственного учреждения "Аппарат акима Нуринского района" (зарегистрированное в Реестре государственной регистрации нормативных правовых актов за № 2965, опубликованное в районной газете "Нұра" от 14 февраля 2015 года № 7, в информационно-правовой системе "Әділет" от 27 февраля 2015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Нуринского района от 18 февраля 2015 года № 03/01 "Об утверждении Положения государственного учреждения "Отдел ветеринарии Нуринского района" (зарегистрированное в Реестре государственной регистрации нормативных правовых актов за № 3002, опубликованное в районной газете "Нұра" от 6 марта 2015 года № 10, в информационно-правовой системе "Әділет" от 2 апреля 2015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Нуринского района от 18 февраля 2015 года № 03/02 "Об утверждении Положения государственного учреждения "Отдел сельского хозяйства Нуринского района" (зарегистрированное в Реестре государственной регистрации нормативных правовых актов за № 3055, опубликованное в районной газете "Нұра" от 28 марта 2015 года № 13, в информационно-правовой системе "Әділет" от 28 мая 2015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Нуринского района от 18 февраля 2015 года № 03/03 "Об утверждении Положения государственного учреждения "Отдел физической культуры и спорта Нуринского района" (зарегистрированное в Реестре государственной регистрации нормативных правовых актов за № 3054, опубликованное в районной газете "Нұра" от 28 марта 2015 года № 13, в информационно-правовой системе "Әділет" от 1 июня 2015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Нуринского района от 18 февраля 2015 года № 03/05 "Об утверждении Положения государственного учреждения "Отдел внутренней политики Нуринского района" (зарегистрированное в Реестре государственной регистрации нормативных правовых актов за № 3056, опубликованное в районной газете "Нұра" от 28 марта 2015 года № 13, в информационно-правовой системе "Әділет" от 28 мая 2015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Нуринского района от 5 марта 2015 года № 04/02 "Об утверждении Положения государственного учреждения "Отдел образования Нуринского района" (зарегистрированное в Реестре государственной регистрации нормативных правовых актов за № 3088, опубликованное в районной газете "Нұра" от 11 апреля 2015 года № 15, в информационно-правовой системе "Әділет" от 1 июня 2015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8.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Нуринского района от 5 марта 2015 года № 04/03 "Об утверждении Положения государственного учреждения "Отдел жилищно-коммунального хозяйства, пассажирского транспорта, автомобильных дорог и жилищной инспекции Нуринского района" (зарегистрированное в Реестре государственной регистрации нормативных правовых актов за № 3110, опубликованное в районной газете "Нұра" от 11 апреля 2015 года № 15, в информационно-правовой системе "Әділет" от 1 июня 2015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9.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Нуринского района от 4 мая 2015 года № 09/01 "Об утверждении Положения государственного учреждения "Аппарат акима поселка Киевка Нуринского района" (зарегистрированное в Реестре государственной регистрации нормативных правовых актов за № 3220, опубликованное в районной газете "Нұра" от 6 июня 2015 года № 23, в информационно-правовой системе "Әділет" от 27 августа 2015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Нуринского района от 4 мая 2015 года № 09/02 "Об утверждении Положения государственного учреждения "Аппарат акима села Баршино Нуринского района" (зарегистрированное в Реестре государственной регистрации нормативных правовых актов за № 3221, опубликованное в районной газете "Нұра" от 6 июня 2015 года № 23, в информационно-правовой системе "Әділет" от 27 августа 2015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Нуринского района от 4 мая 2015 года № 09/03 "Об утверждении Положения государственного учреждения "Аппарат акима села Кобетей Нуринского района" (зарегистрированное в Реестре государственной регистрации нормативных правовых актов за № 3222, опубликованное в районной газете "Нұра" от 6 июня 2015 года № 23, в информационно-правовой системе "Әділет" от 27 августа 2015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Нуринского района от 4 мая 2015 года № 09/04 "Об утверждении Положения государственного учреждения "Аппарат акима села Изенда Нуринского района" (зарегистрированное в Реестре государственной регистрации нормативных правовых актов за № 3223, опубликованное в районной газете "Нұра" от 6 июня 2015 года № 23, в информационно-правовой системе "Әділет" от 27 августа 2015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Нуринского района Карагандинской области от 4 мая 2015 года № 09/05 "Об утверждении Положения государственного учреждения "Аппарат акима села Байтуган Нуринского района" (зарегистрированное в Реестре государственной регистрации нормативных правовых актов за № 3224, опубликованное в районной газете "Нұра" от 6 июня 2015 года № 23, в информационно-правовой системе "Әділет" от 27 августа 2015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14.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Нуринского района от 28 мая 2015 года № 12/02 "Об утверждении Положения государственного учреждения "Аппарат акима села Акмешит Нуринского района" (зарегистрированное в Реестре государственной регистрации нормативных правовых актов за № 3253, опубликованное в районной газете "Нұра" от 27 июня 2015 года № 26, в информационно-правовой системе "Әділет" от 27 августа 2015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15.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Нуринского района от 28 мая 2015 года № 12/03 "Об утверждении Положения государственного учреждения "Аппарат акима села Кертенди Нуринского района" (зарегистрированное в Реестре государственной регистрации нормативных правовых актов за № 3254, опубликованное в районной газете "Нұра" от 27 июня 2015 года № 26, в информационно-правовой системе "Әділет" от 27 августа 2015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16.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Нуринского района Карагандинской области от 28 мая 2015 года № 12/04 "Об утверждении Положения государственного учреждения "Аппарат акима села Заречное Нуринского района" (зарегистрированное в Реестре государственной регистрации нормативных правовых актов за № 3255, опубликованное в районной газете "Нұра" от 27 июня 2015 года № 26, в информационно-правовой системе "Әділет" от 27 августа 2015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17.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Нуринского района от 28 мая 2015 года № 12/05 "Об утверждении Положения государственного учреждения "Аппарат акима села Щербаковское Нуринского района" (зарегистрированное в Реестре государственной регистрации нормативных правовых актов за № 3256, опубликованное в районной газете "Нұра" от 27 июня 2015 года № 26, в информационно-правовой системе "Әділет" от 27 августа 2015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18.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Нуринского района от 28 мая 2015 года № 12/06 "Об утверждении Положения государственного учреждения "Аппарат акима села Карой Нуринского района" (зарегистрированное в Реестре государственной регистрации нормативных правовых актов за № 3257, опубликованное в районной газете "Нұра" от 27 июня 2015 года № 26, в информационно-правовой системе "Әділет" от 27 августа 2015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19.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Нуринского района от 28 мая 2015 года № 12/07 "Об утверждении Положения государственного учреждения "Аппарат акима села Жанбобек Нуринского района" (зарегистрированное в Реестре государственной регистрации нормативных правовых актов за № 3258, опубликованное в районной газете "Нұра" от 27 июня 2015 года № 26, в информационно-правовой системе "Әділет" от 27 августа 2015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20.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Нуринского района от 28 мая 2015 года № 12/08 "Об утверждении Положения государственного учреждения "Аппарат акима села Соналы Нуринского района" (зарегистрированное в Реестре государственной регистрации нормативных правовых актов за № 3259, опубликованное в районной газете "Нұра" от 27 июня 2015 года № 26, в информационно-правовой системе "Әділет" от 27 августа 2015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Нуринского района от 28 мая 2015 года № 12/09 "Об утверждении Положения государственного учреждения "Аппарат акима села Ахмет Нуринского района" (зарегистрированное в Реестре государственной регистрации нормативных правовых актов за № 3260, опубликованное в районной газете "Нұра" от 27 июня 2015 года № 26, в информационно-правовой системе "Әділет" от 28 августа 2015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Нуринского района Карагандинской области от 28 мая 2015 года № 12/10 "Об утверждении Положения государственного учреждения "Аппарат акима села Шахтерское Нуринского района" (зарегистрированное в Реестре государственной регистрации нормативных правовых актов за № 3261, опубликованное в районной газете "Нұра" от 27 июня 2015 года № 26, в информационно-правовой системе "Әділет" от 28 августа 2015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Нуринского района от 28 мая 2015 года № 12/11 "Об утверждении Положения государственного учреждения "Аппарат акима села Майоровка Нуринского района" (зарегистрированное в Реестре государственной регистрации нормативных правовых актов за № 3262, опубликованное в районной газете "Нұра" от 27 июня 2015 года № 26, в информационно-правовой системе "Әділет" от 28 августа 2015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24.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Нуринского района Карагандинской области от 28 мая 2015 года № 12/12 "Об утверждении Положения государственного учреждения "Аппарат акима села Тассуат Нуринского района" (зарегистрированное в Реестре государственной регистрации нормативных правовых актов за № 3263, опубликованное в районной газете "Нұра" от 27 июня 2015 года № 26, в информационно-правовой системе "Әділет" от 28 августа 2015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25.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Нуринского района от 28 мая 2015 года № 12/13 "Об утверждении Положения государственного учреждения "Аппарат акима села Пржевальское Нуринского района" (зарегистрированное в Реестре государственной регистрации нормативных правовых актов за № 3264, опубликованное в районной газете "Нұра" от 27 июня 2015 года № 26, в информационно-правовой системе "Әділет" от 28 августа 2015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26.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Нуринского района Карагандинской области от 28 мая 2015 года № 12/14 "Об утверждении Положения государственного учреждения "Аппарат акима села Жараспай Нуринского района" (зарегистрированное в Реестре государственной регистрации нормативных правовых актов за № 3265, опубликованное в районной газете "Нұра" от 27 июня 2015 года № 26, в информационно-правовой системе "Әділет" от 28 августа 2015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27.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Нуринского района от 28 мая 2015 года № 12/15 "Об утверждении Положения государственного учреждения "Аппарат акима села Балыктыколь Нуринского района" (зарегистрированное в Реестре государственной регистрации нормативных правовых актов за № 3266, опубликованное в районной газете "Нұра" от 27 июня 2015 года № 26, в информационно-правовой системе "Әділет" от 28 августа 2015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28.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Нуринского района от 28 мая 2015 года № 12/16 "Об утверждении Положения государственного учреждения "Аппарат акима села Куланотпес Нуринского района" (зарегистрированное в Реестре государственной регистрации нормативных правовых актов за № 3267, опубликованное в районной газете "Нұра" от 27 июня 2015 года № 26, в информационно-правовой системе "Әділет" от 28 августа 2015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29.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Нуринского района от 28 мая 2015 года № 12/17 "Об утверждении Положения государственного учреждения "Аппарат акима села Куланутпес Нуринского района" (зарегистрированное в Реестре государственной регистрации нормативных правовых актов за № 3268, опубликованное в районной газете "Нұра" от 27 июня 2015 года № 26, в информационно-правовой системе "Әділет" от 28 августа 2015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30.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Нуринского района от 28 мая 2015 года № 12/18 "Об утверждении Положения государственного учреждения "Аппарат акима поселка Шубарколь Нуринского района" (зарегистрированное в Реестре государственной регистрации нормативных правовых актов за № 3269, опубликованное в районной газете "Нұра" от 27 июня 2015 года № 26, в информационно-правовой системе "Әділет" от 28 августа 2015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Нуринского района от 28 мая 2015 года № 12/19 "Об утверждении Положения государственного учреждения "Аппарат акима села Карима Мынбаева Нуринского района" (зарегистрированное в Реестре государственной регистрации нормативных правовых актов за № 3270, опубликованное в районной газете "Нұра" от 27 июня 2015 года № 26, в информационно-правовой системе "Әділет" от 28 августа 2015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Нуринского района от 28 мая 2015 года № 12/20 "Об утверждении Положения государственного учреждения "Аппарат акима села Талдысай Нуринского района" (зарегистрированное в Реестре государственной регистрации нормативных правовых актов за № 3271, опубликованное в районной газете "Нұра" от 27 июня 2015 года № 26, в информационно-правовой системе "Әділет" от 28 августа 2015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Нуринского района от 28 мая 2015 года № 12/21 "Об утверждении Положения государственного учреждения "Аппарат акима села Ткенекты Нуринского района" (зарегистрированное в Реестре государственной регистрации нормативных правовых актов за № 3272, опубликованное в районной газете "Нұра" от 27 июня 2015 года № 26, в информационно-правовой системе "Әділет" от 28 августа 2015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