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a1beb" w14:textId="20a1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Осакаровского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27 апреля 2016 года № 21/03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Осакаровского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руководителя аппарата акима района В. Абилсеитову.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21/03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некоторых постановлений акимата Осакаровского района,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14 января 2014 года № 03/02 "Об утверждении Положения государственного учреждения "Отдел экономики и финансов Осакаровского района" (зарегистрировано в Реестре государственной регистрации нормативных правовых актов № 2539, опубликовано в информационно-правовой системе "Әділет" 24 февраля 2014 года, районной газете "Сельский труженик" 1 марта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17 января 2014 года № 04/02 "Об утверждении Положения государственного учреждения "Отдел архитектуры градостроительства Осакаровского района" (зарегистрировано в Реестре государственной регистрации нормативных правовых актов № 2543, опубликовано в информационно-правовой системе "Әділет" 3 марта 2014 года, районной газете "Сельский труженик" 8 марта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17 января 2014 года № 04/03 "Об утверждении Положения государственного учреждения "Отдел строительства Осакаровского района" (зарегистрировано в Реестре государственной регистрации нормативных правовых актов № 2544, опубликовано в информационно-правовой системе "Әділет" 3 марта 2014 года, районной газете "Сельский труженик" 8 марта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21 января 2015 года № 05/01 "Об утверждении Положения государственного учреждения "Аппарат акима Осакаровского района Карагандинской области" (зарегистрировано в Реестре государственной регистрации нормативных правовых актов № 2961, опубликовано в районной газете "Сельский труженик" 21 февраля 2015 года, информационно-правовой системе "Әділет" 25 мая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 марта 2015 года № 14/01 "Об утверждении Положения государственного учреждения "Отдел ветеринарии Осакаровского района" (зарегистрировано в Реестре государственной регистрации нормативных правовых актов № 3072, опубликовано в информационно-правовой системе "Әділет" 2 апреля 2015 года, районной газете "Сельский труженик" 4 апреля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 марта 2015 года № 14/02 "Об утверждении Положения государственного учреждения "Отдел сельского хозяйства Осакаровского района" (зарегистрировано в Реестре государственной регистрации нормативных правовых актов № 3071, опубликовано в информационно-правовой системе "Әділет" 2 апреля 2015 года, районной газете "Сельский труженик" 11 апреля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10 марта 2015 года № 16/02 "Об утверждении Положения государственного учреждения "Отдел образования Осакаровского района" (зарегистрировано в Реестре государственной регистрации нормативных правовых актов № 3125, опубликовано в информационно-правовой системе "Әділет" 22 апреля 2015 года, районной газете "Сельский труженик" 25 апреля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10 марта 2015 года № 16/03 "Об утверждении Положения государственного учреждения "Отдел физической культуры и спорта Осакаровского района" (зарегистрировано в Реестре государственной регистрации нормативных правовых актов № 3127, опубликовано в информационно-правовой системе "Әділет" 22 апреля 2015 года, районной газете "Сельский труженик" 25 апреля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10 марта 2015 года № 16/04 "Об утверждении Положения государственного учреждения "Отдел жилищно-коммунального хозяйства, пассажирского транспорта, автомобильных дорог и жилищной инспекции Осакаровского района" (зарегистрировано в Реестре государственной регистрации нормативных правовых актов № 3126, опубликовано в информационно-правовой системе "Әділет" 22 апреля 2015 года, районной газете "Сельский труженик" 25 апреля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27 марта 2015 года № 18/01 "Об утверждении Положения государственного учреждения "Аппарат акима Батпактинского сельского округа Осакаровского района Карагандинской области" (зарегистрировано в Реестре государственной регистрации нормативных правовых актов № 3172, опубликовано в районной газете "Сельский труженик" 9 мая 2015 года, информационно-правовой системе "Әділет" 12 мая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20 апреля 2015 года № 23/04 "Об утверждении Положения государственного учреждения "Аппарат акима Кундуздинского сельского округа Осакаровского района Карагандинской области" (зарегистрировано в Реестре государственной регистрации нормативных правовых актов № 3209, опубликовано в информационно-правовой системе "Әділет" 1 июня 2015 года, районной газете "Сельский труженик" 6 июня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20 апреля 2015 года № 23/05 "Об утверждении Положения государственного учреждения "Аппарат акима Тельманского сельского округа Осакаровского района Карагандинской области" (зарегистрировано в Реестре государственной регистрации нормативных правовых актов № 3208, опубликовано в информационно-правовой системе "Әділет" 1 июня 2015 года, районной газете "Сельский труженик" 6 июня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20 апреля 2015 года № 23/07 "Об утверждении Положения государственного учреждения "Аппарат акима Мирного сельского округа Осакаровского района Карагандинской области" (зарегистрировано в Реестре государственной регистрации нормативных правовых актов № 3207, опубликовано в информационно-правовой системе "Әділет" 1 июня 2015 года, районной газете "Сельский труженик" 6 июня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20 апреля 2015 года № 23/08 "Об утверждении Положения государственного учреждения "Аппарат акима Маржанкольского сельского округа Осакаровского района Карагандинской области" (зарегистрировано в Реестре государственной регистрации нормативных правовых актов № 3210, опубликовано в информационно-правовой системе "Әділет" 1 июня 2015 года, районной газете "Сельский труженик" 11 июня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25 мая 2015 года № 29/01 "Об утверждении Положения государственного учреждения "Аппарат акима сельского округа Есиль Осакаровского района Карагандинской области" (зарегистрировано в Реестре государственной регистрации нормативных правовых актов № 3245, опубликовано в информационно-правовой системе "Әділет" 17 июня 2015 года, районной газете "Сельский труженик" 20 июня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25 мая 2015 года № 29/02 "Об утверждении Положения государственного учреждения "Аппарат акима сельского округа Сункар Осакаровского района Карагандинской области" (зарегистрировано в Реестре государственной регистрации нормативных правовых актов № 3248, опубликовано в информационно-правовой системе "Әділет" 17 июня 2015 года, районной газете "Сельский труженик" 4 июля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25 мая 2015 года № 29/03 "Об утверждении Положения государственного учреждения "Аппарат акима Озерного сельского округа Осакаровского района Карагандинской области" (зарегистрировано в Реестре государственной регистрации нормативных правовых актов № 3249, опубликовано в информационно-правовой системе "Әділет" 18 июня 2015 года, районной газете "Сельский труженик" 27 июня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25 мая 2015 года № 29/04 "Об утверждении Положения государственного учреждения "Аппарат акима Пионерского сельского округа Осакаровского района Карагандинской области" (зарегистрировано в Реестре государственной регистрации нормативных правовых актов № 3250, опубликовано в информационно-правовой системе "Әділет" 18 июня 2015 года, районной газете "Сельский труженик" 27 июня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25 мая 2015 года № 29/05 "Об утверждении Положения государственного учреждения "Аппарат акима сельского округа Карагайлы Осакаровского района Карагандинской области" (зарегистрировано в Реестре государственной регистрации нормативных правовых актов № 3275, опубликовано в информационно-правовой системе "Әділет" 22 июня 2015 года, районной газете "Сельский труженик" 11 июля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25 мая 2015 года № 29/06 "Об утверждении Положения государственного учреждения "Аппарат акима сельского округа Акбулак Осакаровского района Карагандинской области" (зарегистрировано в Реестре государственной регистрации нормативных правовых актов № 3273, опубликовано в информационно-правовой системе "Әділет" 22 июня 2015 года, районной газете "Сельский труженик" 11 июля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25 мая 2015 года № 29/07 "Об утверждении Положения государственного учреждения "Аппарат акима Садового сельского округа Осакаровского района Карагандинской области" (зарегистрировано в Реестре государственной регистрации нормативных правовых актов № 3274, опубликовано в информационно-правовой системе "Әділет" 23 июня 2015 года, районной газете "Сельский труженик" 11 июля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25 мая 2015 года № 29/08 "Об утверждении Положения государственного учреждения "Аппарат акима Трудового сельского округа Осакаровского района Карагандинской области" (зарегистрировано в Реестре государственной регистрации нормативных правовых актов № 3276, опубликовано в информационно-правовой системе "Әділет" 22 июня 2015 года, районной газете "Сельский труженик" 11 июля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9 июня 2015 года № 32/01 "Об утверждении Положения государственного учреждения "Аппарат акима сельского округа Сарыозек Осакаровского района Карагандинской области" (зарегистрировано в Реестре государственной регистрации нормативных правовых актов № 3306, опубликовано в информационно-правовой системе "Әділет" 21 июля 2015 года, районной газете "Сельский труженик" 25 июля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9 июня 2015 года № 32/02 "Об утверждении Положения государственного учреждения "Аппарат акима Чапаевского сельского округа Осакаровского района Карагандинской области" (зарегистрировано в Реестре государственной регистрации нормативных правовых актов № 3307, опубликовано в информационно-правовой системе "Әділет" 21 июля 2015 года, районной газете "Сельский труженик" 25 июля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9 июня 2015 года № 32/03 "Об утверждении Положения государственного учреждения "Аппарат акима Николаевского сельского округа Осакаровского района Карагандинской области" (зарегистрировано в Реестре государственной регистрации нормативных правовых актов № 3305, опубликовано в районной газете "Сельский труженик" 18 июля 2015 года, информационно-правовой системе "Әділет" 21 июля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9 июня 2015 года № 32/04 "Об утверждении Положения государственного учреждения "Аппарат акима Иртышского сельского округа Осакаровского района Карагандинской области" (зарегистрировано в Реестре государственной регистрации нормативных правовых актов № 3304, опубликовано в информационно-правовой системе "Әділет" 17 июля 2015 года, районной газете "Сельский труженик" 18 июля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9 июня 2015 года № 32/05 "Об утверждении Положения государственного учреждения "Аппарат акима поселка Молодежный Осакаровского района Карагандинской области" (зарегистрировано в Реестре государственной регистрации нормативных правовых актов № 3312, опубликовано в информационно-правовой системе "Әділет" 23 июля 2015 года, районной газете "Сельский труженик" 25 июля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9 июня 2015 года № 32/06 "Об утверждении Положения государственного учреждения "Аппарат акима поселка Осакаровка Осакаровского района Карагандинской области" (зарегистрировано в Реестре государственной регистрации нормативных правовых актов № 3313, опубликовано в информационно-правовой системе "Әділет" 23 июля 2015 года, районной газете "Сельский труженик" 25 июля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9 июня 2015 года № 32/07 "Об утверждении Положения государственного учреждения "Аппарат акима Дальнего сельского округа Осакаровского района Карагандинской области" (зарегистрировано в Реестре государственной регистрации нормативных правовых актов № 3303, опубликовано в информационно-правовой системе "Әділет" 16 июля 2015 года, районной газете "Сельский труженик" 18 июля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9 июня 2015 года № 32/08 "Об утверждении Положения государственного учреждения "Аппарат акима Родниковского сельского округа Осакаровского района Карагандинской области" (зарегистрировано в Реестре государственной регистрации нормативных правовых актов № 3314, опубликовано в информационно-правовой системе "Әділет" 23 июля 2015 года, районной газете "Сельский труженик" 25 июля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9 июня 2015 года № 32/09 "Об утверждении Положения государственного учреждения "Аппарат акима Шидертинского сельского округа Осакаровского района Карагандинской области" (зарегистрировано в Реестре государственной регистрации нормативных правовых актов № 3310, опубликовано в информационно-правовой системе "Әділет" 23 июля 2015 года, районной газете "Сельский труженик" 25 июля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9 июня 2015 года № 32/10 "Об утверждении Положения государственного учреждения "Аппарат акима Звездного сельского округа Осакаровского района Карагандинской области" (зарегистрировано в Реестре государственной регистрации нормативных правовых актов № 3311, опубликовано в информационно-правовой системе "Әділет" 18 июля 2015 года, районной газете "Сельский труженик" 23 июля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17 августа 2015 года № 42/01 "О внесении изменений в постановление акимата Осакаровского района от 9 июня 2015 года №32/07 "Об утверждении Положения государственного учреждения "Аппарат акима Дальнего сельского округа Осакаровского района Карагандинской области" (зарегистрировано в Реестре государственной регистрации нормативных правовых актов № 3399, опубликовано в информационно-правовой системе "Әділет" 14 сентября 2015 года, районной газете "Сельский труженик" 19 сентября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