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81fd" w14:textId="6688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А. Исатаева.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22/2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Приозерск,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16 января 2014 года № 2/1 "Об утверждении Положения государственного учреждения "Отдел строительства города Приозерск" (зарегистрировано в Реестре государственной регистрации нормативных правовых актов за № 2530, опубликовано в газете "Приозерский вестник" 21 февраля 2014 года № 08/341);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3 июля 2014 года № 26/8 "Об утверждении Положения государственного учреждения "Отдел экономики и финансов города Приозерск" (зарегистрировано в Реестре государственной регистрации нормативных правовых актов за № 2708, опубликовано в газете "Приозерский вестник" 8 августа 2014 года № 32/365);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15 января 2015 года № 2/2 "Об утверждении Положения государственного учреждения "Отдел жилищно-коммунального хозяйства, пассажирского транспорта, автомобильных дорог города Приозерск" (зарегистрировано в Реестре государственной регистрации нормативных правовых актов за № 2976, опубликовано в газете "Приозерский вестник" 27 февраля 2015 года № 08/393);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5 февраля 2015 года № 5/1 "Об утверждении Положения государственного учреждения "Аппарат акима города Приозерск Карагандинской области" (зарегистрировано в Реестре государственной регистрации нормативных правовых актов за № 3013, опубликовано в газете "Приозерский вестник" 13 марта 2015 года № 10/395);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9/2 "Об утверждении Положения государственного учреждения "Отдел земельных отношений, архитектуры и градостроительства города Приозерск" (зарегистрировано в Реестре государственной регистрации нормативных правовых актов за № 3074, опубликовано в газете "Приозерский вестник" 3 апреля 2015 года № 13/398);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9/3 "Об утверждении Положения государственного учреждения "Отдел ветеринарии города Приозерск" (зарегистрировано в Реестре государственной регистрации нормативных правовых актов за № 3067, опубликовано в газете "Приозерский вестник" 3 апреля 2015 года № 13/398);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9/4 "Об утверждении Положения государственного учреждения "Отдел предпринимательства и сельского хозяйства города Приозерск" (зарегистрировано в Реестре государственной регистрации нормативных правовых актов за № 3066, опубликовано в газете "Приозерский вестник" 3 апреля 2015 года № 13/398);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9/5 "Об утверждении Положения государственного учреждения "Отдел образования города Приозерск" (зарегистрировано в Реестре государственной регистрации нормативных правовых актов за № 3065, опубликовано в газете "Приозерский вестник" 3 апреля 2015 года № 13/398);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9/6 "Об утверждении Положения государственного учреждения "Отдел физической культуры и спорта города Приозерск" (зарегистрировано в Реестре государственной регистрации нормативных правовых актов за № 3073, опубликовано в газете "Приозерский вестник" 3 апреля 2015 года № 13/398);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26 марта 2015 года № 13/1 "Об утверждении Положения государственного учреждения "Отдел внутренней политики, культуры и развития языков города Приозерск" (зарегистрировано в Реестре государственной регистрации нормативных правовых актов за № 3108, опубликовано в газете "Приозерский вестник" 10 апреля 2015 года № 14/399).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