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9b36" w14:textId="ec69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Кызылординской области от 26 января 2016 года № 310 "Об утверждении Положения государственного учреждения "Управление координации занятости и социальных программ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16 мая 2016 года № 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 утратившим силу постановление акимата Кызылординской области от 26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координации занятости и социальных программ Кызылординской области" (зарегистрировано в Реестре государственной регистрации нормативных правовых актов за номером 5388, опубликовано 31 марта 2016 года в газетах "Сыр бойы" и "Кызылординские вести".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Искакова К.Д.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