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cd97c" w14:textId="b0cd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Кызылорда от 26 ноября 2012 года № 4939 "Об установлении квоты рабочих мест"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11 января 2016 года № 4829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постановление акимата города Кызылорда от 26 ноября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4939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мест" (зарегистрировано в Реестре государственной регистрации нормативных правовых актов № 4375, опубликовано в газетах "Ақмешіт апталығы" от 28 декабря 2012 года № 52, "Кызылорда таймс" от 28 декабря 2012 года № 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"Городской отдел занятости и социальных программ" в установленном законодательством порядке обеспечить направление копии настоящего постановления в недельный срок со дня его подписания в Кызылординский департамент юстиции и Кызылординский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акима города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