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b33c8" w14:textId="deb33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Сырдарьинского района от 27 июля 2015 года № 251 "Об утверждении методики ежегодной оценки деятельности административных государственных служащих корпуса "Б" местных исполнительных органов Сырдарьинского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Сырдарьинского районного акимата Кызылординской области от 22 января 2016 года № 39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статьи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акимат Сырдарьинского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Постановление акимата Сырдарьинского района от 27 июля 2015 года </w:t>
      </w:r>
      <w:r>
        <w:rPr>
          <w:rFonts w:ascii="Times New Roman"/>
          <w:b w:val="false"/>
          <w:i w:val="false"/>
          <w:color w:val="000000"/>
          <w:sz w:val="28"/>
        </w:rPr>
        <w:t>№ 251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ежегодной оценки деятельности административных государственных служащих корпуса "Б" местных исполнительных органов Сырдарьинского района" (зарегистрировано в реестре государственной регистрации нормативных правовых актов за № 5097 12.08.2015 года, опубликованно в газете "Тіршілік тынысы" № 63 от 19.08.2015 года) признать утратившим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отдел государственно–правовой работы аппарата акима Сырдарьинского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подписания.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Омирсерикулы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