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cb46" w14:textId="4f5c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Сырдарьинского районного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Лекеров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2016 года № 168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постановления Сырдарьинского районного акимата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Сырдарьинского районного акимата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Сырдарьинского района" (зарегистрировано в Реестре государственной регистрации нормативных правовых актов №5112 от 20 августа 2015 года, опубликовано 12 сентября 2015 года № 70 (8377)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Сырдарьинского районного акимата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поселка Теренозек Сырдарьинского района" (зарегистрировано в Реестре государственной регистрации нормативных правовых актов № 5161 от 01 октября 2015 года, опубликовано 10 октября 2015 года № 79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Ширкейли" (зарегистрировано в Реестре государственной регистрации нормативных правовых актов № 5300 от 14 января 2016 года, опубликовано 20 февраля 2016 года № 14 (8422)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Когалыколь" (зарегистрировано в Реестре государственной регистрации нормативных правовых актов № 5295 от 13 января 2016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Бесарык" (зарегистрировано в Реестре государственной регистрации нормативных правовых актов № 5312 от 20 января 2016 года, опубликовано 20 февраля 2016 года № 14 (8422)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Жетиколь" (зарегистрировано в Реестре государственной регистрации нормативных правовых актов №5275 от 30 декабря 2015 года, опубликовано в информационной правовой системе "Әділет" 26 февраля 2016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Айдарлы" (зарегистрировано в Реестре государственной регистрации нормативных правовых актов № 5297 от 14 января 2016 года, опубликовано 05 марта 2016 года №18 (8426)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Акжарма" (зарегистрировано в Реестре государственной регистрации нормативных правовых актов № 5308 от 19 января 2016 года, опубликовано 24 февраля 2016 года №15 (8423)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Шаган" (зарегистрировано в Реестре государственной регистрации нормативных правовых актов №5299 от 14 января 2016 года, опубликовано 05 марта 2016 года №18 (8426)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Инкардария" (зарегистрировано в Реестре государственной регистрации нормативных правовых актов № 5298 от 14 января 2016 года, опубликовано 17 февраля 2016 года №13 (8421)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Амангельды" (зарегистрировано в Реестре государственной регистрации нормативных правовых актов №5310 от 19 января 2016 года, опубликовано 12 марта 2016 года №19 (8427)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Калжан Ахун" (зарегистрировано в Реестре государственной регистрации нормативных правовых актов №5294 от 13 января 2016 года, опубликовано 27 февраля 2016 года №16 (8424)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Сакен Сейфуллин" (зарегистрировано в Реестре государственной регистрации нормативных правовых актов №5296 от 13 января 2016 года, опубликовано 17 февраля 2016 года №13 (8421)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Постановление Сырдарьинского районного акимата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Сакен Сейфуллин" (зарегистрировано в Реестре государственной регистрации нормативных правовых актов № 5313 от 20 января 2016 года, опубликовано 24 февраля 2016 года №15 (8423)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Постановление Сырдарьинского районного акимата от 18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Аскара Токмаганбетова" (зарегистрировано в Реестре государственной регистрации нормативных правовых актов №5355 от 15 февраля 2016 года, опубликовано 27 февраля 2016 года №16 (8424)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Постановление Сырдарьинского районного акимата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занятости, социальных программ и регистрации актов гражданского состояния" (зарегистрировано в Реестре государственной регистрации нормативных правовых актов №4869 от 13 февраля 2015 года, опубликовано 21 февраля 2015 года №14 (8321)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Постановление Сырдарьинского районного акимата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внутренней политики" (зарегистрировано в Реестре государственной регистрации нормативных правовых актов №4969 от 30 апреля 2015 года, опубликовано 06 мая 2015 года №33 (8340)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Постановление Сырдарьинского районного акимата от 16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экономики и бюджетного планирования" (зарегистрировано в Реестре государственной регистрации нормативных правовых актов №4984 от 18 мая 2015 года, опубликовано 27 мая 2015 года №39 (8346)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Постановление Сырдарьинского районного акимата от 16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финансов Сырдарьинского района" (зарегистрировано в Реестре государственной регистрации нормативных правовых актов №4987 от 21 мая 2015 года, опубликовано 06 июня 2015 года №42 (8349)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Постановление Сырдарьинского районного акимата от 9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земельных отношений" (зарегистрировано в Реестре государственной регистрации нормативных правовых актов № 5095 от 11 августа 2015 года, опубликовано 15 августа 2015 года №62 (8369)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Постановление Сырдарьинского районного акимата от 10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предпринимательства, промышленности и туризма" (зарегистрировано в Реестре государственной регистрации нормативных правовых актов №5120 от 27 августа 2015 года, опубликовано 9 сентября 2015 года №69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Постановление Сырдарьинского районного акимата от 14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сельского хозяйства" (зарегистрировано в Реестре государственной регистрации нормативных правовых актов № 5139 от 18 сентября 2015 года, опубликовано 23 сентября 2015 года №73 (8380)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Постановление Сырдарьинского районного акимата от 4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образования" (зарегистрировано в Реестре государственной регистрации нормативных правовых актов №5140 от 18 сентября 2015 года, опубликовано 20 сентября 2015 года №73 (8380)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Постановление Сырдарьинского районного акимата от 21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культуры и развития языков" (зарегистрировано в Реестре государственной регистрации нормативных правовых актов №5187 от 21 октября 2015 года, опубликовано 28 октября 2015 года №83 (8390)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Постановление Сырдарьинского районного акимата от 16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физической культуры и спорта" (зарегистрировано в Реестре государственной регистрации нормативных правовых актов №5220 от 17 ноября 2015 года, опубликовано 26 декабря 2015 года №100 (8407)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Постановление Сырдарьинского районного акимата от 2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градостроительства и архитектуры" (зарегистрировано в Реестре государственной регистрации нормативных правовых актов №5237 от 30 ноября 2015 года, опубликовано 13 февраля 2016 года №12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Постановление Сырдарьинского районного акимата от 20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ветеринарии" (зарегистрировано в Реестре государственной регистрации нормативных правовых актов №5248 от 7 декабря 2015 года, опубликовано 9 декабря 2015 года №95 (8402)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Постановление Сырдарьинского районного акимата от 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строительства" (зарегистрировано в Реестре государственной регистрации нормативных правовых актов №5256 от 10 декабря 2015 года, опубликовано 16 января 2016 года №4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Постановление Сырдарьинского районного акимата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"Сырдарьинский районный отдел жилищно-коммунального хозяйства, пассажирского транспорта и автомобильных дорог" (зарегистрировано в Реестре государственной регистрации нормативных правовых актов №5293 от 11 января 2016 года, опубликовано 13 февраля 2016 года №12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Постановление Сырдарьинского районного акимата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Сырдарьинского района" (зарегистрировано в Реестре государственной регистрации нормативных правовых актов № 5117 от 26 августа 2015 года, опубликовано 16 сентября 2015 года №71 (8378) в районной газете "Тіршілік тынысы");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Постановление Сырдарьинского районного акимата от 14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Сырдарьинского района от 19 марта 2012 года №107 "Об установлении квоты рабочих мест для инвалидов" (зарегистрировано в Реестре государственной регистрации нормативных правовых актов №4811 от 08 декабря 2014 года, опубликовано 19 декабря 2014 года в информационно-правовой системе "Әділет");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