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571d" w14:textId="eea5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02 февраля 2016 года №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37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нижеследующих постановлений акимата Шиелийского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Шиелийского районного акимата от 26 июня 2015 года "Об утверждении методики ежегодной оценки деятельности административных государственных служащих корпуса "Б" местных исполнительных органов Шиелийского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5075 от 29 июля 2015 года, опубликовано в газете "Өскен өңір" от 8 августа 2015 года в номере № 60 (8310);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Шиелийского районного акимата от 5 ноября 2013 года "Об утверждении Правил поступления и использования безнадзорных животных, поступивших в коммунальную собственность"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4545 от 4 декабря 2013 года, опубликовано в газете "Өскен өңір" от 1 января 2014 года в номере № 1 (8155);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Шиелийского районного акимата от 27 ноября 2012 года "Об установлении квоты рабочих мест" </w:t>
      </w:r>
      <w:r>
        <w:rPr>
          <w:rFonts w:ascii="Times New Roman"/>
          <w:b w:val="false"/>
          <w:i w:val="false"/>
          <w:color w:val="000000"/>
          <w:sz w:val="28"/>
        </w:rPr>
        <w:t>№ 2153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4374 от 21 декабря 2012 года, опубликовано в газете "Өскен өңір" от 14 января 2013 года в номере № 5-6 (8060-61);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Постановление Шиелийского районного акимата от 17 июля 2013 года "О внесении изменения и дополнения в постановление акимата Шиелийского района от 27 ноября 2012 года N 2153 "Об установлении квоты рабочих мест""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4484 от 7 августа 2013 года, опубликовано в газете "Өскен өңір" от 17 августа 2013 года в номере № 63 (8118);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