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40d2" w14:textId="e274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Актау от 6 июня 2014 года №824 "Об установлении норматива отчислении части чистого дохода городских коммунальных государственных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02 марта 2016 года № 322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письма Департамента юстиции Мангистауской области от 26 февраля 2016 года № 10-11-663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города Актау от 6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824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норматива отчислении части чистого дохода городских коммунальных государственных предприятий" (зарегистрировано в реестре государственной регистрации нормативных правовых актов за № 2463, опубликовано в газете "Огни Мангистау" от 8 июля 2014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Бисакаева У.С.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