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ce38c" w14:textId="59ce3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города Актау от 30 марта 2016 года № 531 "Об утверждении Положения государственного учреждения "Актауской городской отдел жилищно-коммунального хозяйства"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Актау Мангистауской области от 01 августа 2016 года № 1430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управления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акимат города Актау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постановление акимата города Актау от 30 марта 2016 года </w:t>
      </w:r>
      <w:r>
        <w:rPr>
          <w:rFonts w:ascii="Times New Roman"/>
          <w:b w:val="false"/>
          <w:i w:val="false"/>
          <w:color w:val="000000"/>
          <w:sz w:val="28"/>
        </w:rPr>
        <w:t>№ 531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государственного учреждения "Актауской городской отдел жилищно-коммунального хозяйства" (зарегистрировано в Реестре государственной регистрации нормативных правовых актов за № 3037, опубликовано 14 мая 2016 года в газете "Огни Мангистау").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города Актау Аккулова Н.К.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постановление вводится в действие со дня подписания и подлежит официальному опубликованию.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С.Трумов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