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d246" w14:textId="8d2d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постановления акимата города № 1147 и решения городского маслихата № 37/334 от 30 ноября 2010 года "О наименовании "Проспектом независимости" дороги от здания областного акимата, расположенного в 14 микрорайоне города Актау, до трассы "Актау-Бейнеу"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11 марта 2016 года № 409 и решение Актауского городского маслихата Мангистауской области от 11 марта 2016 года № 38/384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статьей </w:t>
      </w:r>
      <w:r>
        <w:rPr>
          <w:rFonts w:ascii="Times New Roman"/>
          <w:b w:val="false"/>
          <w:i w:val="false"/>
          <w:color w:val="000000"/>
          <w:sz w:val="28"/>
        </w:rPr>
        <w:t xml:space="preserve">21-1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нормативных правовых актах" от 24 марта 1998 года и представлением прокуратуры города Актау от 18 февраля 2016 года № 2-110107-16-01619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1.Признать утратившим силу совместное постановление акимата города № 1147 и решение городского маслихата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37/334 </w:t>
      </w:r>
      <w:r>
        <w:rPr>
          <w:rFonts w:ascii="Times New Roman"/>
          <w:b w:val="false"/>
          <w:i w:val="false"/>
          <w:color w:val="000000"/>
          <w:sz w:val="28"/>
        </w:rPr>
        <w:t>от 30 ноября 2010 года "О наименовании "Проспектом независимости" дороги от здания областного акимата, расположенного в 14 микрорайоне города Актау, до трассы "Актау-Бейнеу" (зарегистрировано в Реестре государственной регистрации нормативных правовых актов за № 11-1-142, опубликовано в газете "Огни Мангистау" за № 215-216 от 30 декабря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2.Отменить совместное постановление городского акимата № 1292 и решение городского маслихата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24/222 </w:t>
      </w:r>
      <w:r>
        <w:rPr>
          <w:rFonts w:ascii="Times New Roman"/>
          <w:b w:val="false"/>
          <w:i w:val="false"/>
          <w:color w:val="000000"/>
          <w:sz w:val="28"/>
        </w:rPr>
        <w:t>от 11 сентября 2014 года "Об отмене совместного постановление акимата города № 1147 и решение городского маслихата № 37/334 от 30 ноября 2010 года "О наименовании "Проспектом независимости" дороги от здания областного акимата, расположенного в 14 микрорайоне города Актау, до трассы "Актау-Бейнеу".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3.Копии настоящего постановления и решения направить в департамент юстиции Мангистауской области и 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и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С.Трумов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