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ceab" w14:textId="c0ec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Каракиянского района от 21 апреля 2014 года № 113 "Об утверждении норматива отчисления части чистого дохода районных коммунальных государственных предприятий на праве введения хозяйственной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03 марта 2016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соответствующий с Законами Республики Казахстана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"Нормативных правовой об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марта 1998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Каракиянского района от 21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норматива отчисления части чистого дохода районных коммунальных государственных предприятий на праве введения хозяйственной деятельности" (зарегистрировано Департаментом юстиции Мангистауской области 22 мая 2014 года № 2426, опубликовано в газете "Қарақия" 5 июня 2014 года №30-31 (593-594).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Каракиянского района (Таубаев А.)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"Каракиянский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А.Ж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"03" март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