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4053" w14:textId="bcb4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государственной службы Республики Казахстан от 6 января 2016 года № 2 "Об утверждении положений о территориальных органах Министерства по делам государственной службы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25 апреля 2016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6 января 2016 года № 2 «Об утверждении положений о территориальных органах Министерства по делам государственной службы Республики Казахстан» (зарегистрирован в реестре государственной регистрации нормативных правовых актов № 12862)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Акмолинской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020000, Акмолинская область, город Кокшетау, улица М. Горького, 73.»;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Алматинской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040000, Алматинская область, город Талдыкорган, улица Кабанбай батыра, 36/42.»;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Восточно-Казахстанской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070003, Восточно-Казахстанская область, город Усть-Каменогорск, проспект Независимости, 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Жамбылской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080000, Жамбылская область, город Тараз, улица Толе би, 35.»;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Карагандинской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100024, Карагандинская область, город Караганда, проспект Шахтеров, 64.»;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Костанайской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110007, Костанайская область, город Костанай, улица Касымканова, 34.»;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Северо-Казахстанской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150008, Северо-Казахстанская область, город Петропавловск, улица Конституции Казахстана, 38.»;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Южно-Казахстанской области»,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160012, Южно-Казахстанская область, город Шымкент, проспект Тауке хана, 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городу Астане»,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010000, г. Астана, улица Кабанбай батыра, 33.»;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«Положение о Департаменте Министерства по делам государственной службы Республики Казахстан по городу Алматы», утвержденном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Юридический адрес Департамента: 050012, г. Алматы, проспект Сейфуллина, 555.».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по делам государственной службы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 интернет-ресурсе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территориальных органов Министерства по делам государственной службы Республики Казахстан принять соответствующие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Донаков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