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11a2" w14:textId="8551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26 ноября 2015 года № 1690 "Об утверждении Методики ежегодной оценки деятельности административных государственных служащих корпуса "Б" исполнительных органов акимата города Рудного"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11 января 2016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26 ноября 2015 года № 1690 "Об утверждении Методики ежегодной оценки деятельности административных государственных служащих корпуса "Б" исполнительных органов акимата города Рудного" (зарегистрировано в Реестре государственной регистрации нормативно-правовых актов за № 6084, опубликовано в газете "Рудненский рабочий" от 6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Рудного Искакова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