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34fa" w14:textId="6db3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25 мая 2015 года № 117 "Об определении мест для осуществления выездной торговли в Алтынсаринском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20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Алтынсаринского района от 25 мая 2015 года № 117 "Об определении мест для осуществления выездной торговли в Алтынсаринском районе" (зарегистрировано в Реестре государственной регистрации нормативных правовых актов № 5714, опубликовано 11 сентября 2015 года в газете "Таза бұлақ -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