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0a0a" w14:textId="f680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Амангельдинского района от 28 апреля 2016 года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29 августа 2016 года №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постановление акимата Амангельдинского района от 28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 6402, опубликовано 10 июня 2016 года в районной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