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86a2f" w14:textId="a186a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Камыстинского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15 июня 2016 года № 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акимат Камыстинского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постановления акимата Камыстинского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2016 года № 89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Камыстинского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20 февраля 2015 года № 20 "Об утверждении Положения о государственном учреждении "Отдел ветеринарии акимата Камыстинского района" (зарегистрировано в Реестре государственной регистрации нормативных правовых актов за № 5413, опубликовано 3 апреля 2015 года в газете "Қамысты жаңалықтары - Камыстинские новости").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26 февраля 2015 года № 25 "Об утверждении Положения о государственном учреждении "Аппарат акима села Бестобе акимата Камыстинского района" (зарегистрировано в реестре государственной регистрации нормативных правовых актов за № 5486, опубликовано 17 апреля 2015 года в газете "Қамысты жаңалықтары - Камыстинские новости").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26 февраля 2015 года № 26 "Об утверждении Положения о государственном учреждении "Аппарат акима села Адаевка акимата Камыстинского района" (зарегистрировано в Реестре государственной регистрации нормативных правовых актов за № 5485, опубликовано 17 апреля 2015 года в газете "Қамысты жаңалықтары - Камыстинские новости").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26 февраля 2015 года № 27 "Об утверждении Положения о государственном учреждении "Аппарат акима села Свободное акимата Камыстинского района" (зарегистрировано в Реестре государственной регистрации нормативных правовых актов за № 5488, опубликовано 17 апреля 2015 года в газете "Қамысты жаңалықтары - Камыстинские новости").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26 февраля 2015 года № 28 "Об утверждении Положения о государственном учреждении "Аппарат акима села Уркаш акимата Камыстинского района" (зарегистрировано в Реестре государственной регистрации нормативных правовых актов за № 5487, опубликовано 17 апреля 2015 года в газете "Қамысты жаңалықтары - Камыстинские новости").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26 февраля 2015 года № 29 "Об утверждении Положения о государственном учреждении "Аппарат акима Камыстинского района" (зарегистрировано в Реестре государственной регистрации нормативных правовых актов за № 5495, опубликовано 1 мая 2015 года в газете "Қамысты жаңалықтары - Камыстинские новости").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18 июня 2015 года № 88 "Об утверждении Положения о государственном учреждении "Отдел экономики и бюджетного планирования акимата Камыстинского района" (зарегистрировано в реестре государственной регистрации нормативных правовых актов за № 5776, опубликовано 20 августа 2015 года в газете "Сатып алу ақпарат").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18 июня 2015 года № 89 "Об утверждении Положения о государственном учреждении "Отдел финансов акимата Камыстинского района" (зарегистрировано в реестре государственной регистрации нормативных правовых актов за № 5775, опубликовано 20 августа 2015 года в газете "Сатып алу ақпарат").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18 июня 2015 года № 91 "Об утверждении Положения о государственном учреждении "Отдел физической культуры и спорта акимата Камыстинского района" (зарегистрировано в реестре государственной регистрации нормативных правовых актов за № 5777, опубликовано 20 августа 2015 года в газете "Сатып алу ақпарат").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15 декабря 2015 года № 170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свободы, и несовершеннолетних выпускников интернатных организаций" (зарегистрировано в реестре государственной регистрации нормативных правовых актов за № 6121, опубликовано 11 марта 2016 года в газете "Қамысты жаңалықтары - Камыстинские новости").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