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aa03" w14:textId="cbaa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20 января 2015 года № 46 "Об утверждении Положения о государственном учреждении "Аппарат акима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25 апреля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Федоровского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от 20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"Аппарат акима Федоровского района" (зарегистрировано в государственном Реестре государственной регистрации нормативных правовых актов 4 февраля 2015 года № 5353, опубликовано 12 февраля 2015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