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be10" w14:textId="6a6b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статистике Министерства национальной экономики Республики Казахстан от 11 мая 2016 года № 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30 марта 2015 года № 52 «Об утверждении Регламента Комитета  по статистике Министерства национальной экономики Республики Казахстан» (зарегистрированного в Реестре государственной регистрации нормативных правовых актов за № 10822, опубликованного в информационно-правовой системе «Әділет» 5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по статистике Министерства национальной экономики Республики Казахстан настоящий приказ довести до сведения структурных подразделений и территориальных органов Комитета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                               Б. Иманалиев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