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a85d" w14:textId="963a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статистике Министерства национальной экономики Республики Казахстан от 17 июня 2015 года № 93 "Об утверждении статистических форм общегосударственного статистического наблюдения по статистике кластерного обследования по некоторым показателям в Республике Казахстан и инструкцию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22 сентября 2016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17 июня 2015 года № 93 «Об утверждении статистических форм общегосударственного статистического наблюдения по статистике кластерного обследования по некоторым показателям в Республике Казахстан и инструкцию по их заполнению» (зарегистрированный в Реестре государственной регистрации нормативных правовых актов за № 11842, опубликованный в Информационно-правовой системе «Әділет» от 3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сентября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