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9927" w14:textId="8d89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Павлодарской области от 28 мая 2015 года № 161/5 "Об утверждении регламента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7 апреля 2016 года № 104/3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мая 2015 года № 161/5 "Об утверждении регламента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 (зарегистрировано в Реестре государственной регистрации нормативных правовых актов за № 4553, опубликовано 9 июля 2015 года в газетах "Сарыарқа самалы", "Звезда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внутренней политики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недельный срок направление копии настоящего постановления в территориальной орган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