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f3e51" w14:textId="38f3e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Аксу от 5 мая 2014 года № 336/3 "Об установлении квоты рабочих мест для инвалидов в организациях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18 мая 2016 года № 430/5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5 мая 2014 года № 336/3 "Об установлении квоты рабочих мест для инвалидов в организациях города Аксу" (зарегистрированное в Реестре государственной регистрации нормативных правовых актов за № 3813, опубликованное 24 мая 2014 года в газетах "Ақсу жолы" № 39 и "Новый путь" № 39)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Дюсимбинов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