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bd46" w14:textId="389b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Аксу от 24 ноября 2014 года № 1018/8 "Об утверждении Положения о государственном учреждении "Отдел занятости и социальных программ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15 июля 2016 года № 630/7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24 ноября 2014 года № 1018/8 "Об утверждении Положения о государственном учреждении "Отдел занятости и социальных программ города Аксу" (зарегистрированное Департаментом юстиции Павлодарской области 19 декабря 2014 года № 4217, опубликованное 26 декабря 2014 года в газетах "Ақсу жолы" № 94 и "Новый путь" № 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города Арынова К.З.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