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726" w14:textId="1650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Экибастуза от 12 марта 2015 года № 264/3 "Об утверждении Положения о государственном учреждении "Аппарат акима города Экибастуза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31 августа 2016 года № 968/9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в целях приведения в соответствие с действующим законодательством Республики Казахстан,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12 марта 2015 года № 264/3 "Об утверждении Положения о государственном учреждении "Аппарат акима города Экибастуза Павлодарской области" (зарегистрировано в Реестре государственной регистрации нормативных правовых актов за № 4360, опубликовано в газетах "Отарқа" № 11 от 19 марта 2015 года, "Голос Экибастуза" № 11 от 19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