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82bb" w14:textId="9f08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21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Правилами проведения правового мониторинга нормативных правовых актов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964, с целью приведения в соответствие с действующим законодательством актов акимата района,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некоторые постановления акимата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января 2016 года № 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Актогайского района утративших силу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6962"/>
        <w:gridCol w:w="4908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и 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района от 22 апреля 2015 года № 96 "Об утверждении методики по ежегодной оценке деятельности административных государственных служащих корпуса "Б" исполнительных органов акимата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в Реестре государственной регистрации нормативных правовых актов 19 мая 2015 года № 4467;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30 мая 2015 года в районных газетах "Ауыл тынысы" № 21 и "Пульс села"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Актогайского района от 30 января 2014 года № 34 "Об утверждении Правил служебной этики государственных служащих местных исполнительных органов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в Реестре государственной регистрации нормативных правовых актов 5 марта 2014 года № 3724;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29 марта 2014 года в районных газетах "Ауыл тынысы" № 12 и "Пульс села"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Актогайского района 24 декабря 2014 года № 336 "Об определении мест для осуществления выездной торговли на территории сельских округов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в Реестре государственной регистрации нормативных правовых актов 13 января 2015 года № 4263;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24 января 2015 года в районных газетах "Ауыл тынысы" № 3 и "Пульс села"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Актогайского района от 24 февраля 2014 года № 64 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 и несовершеннолетних выпускников интернатных организаций"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в Реестре государственной регистрации нормативных правовых актов 26 марта 2014 года № 3741;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29 марта 2014 года в районных газетах "Ауыл тынысы" № 12 и "Пульс села"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