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0ffb0" w14:textId="880ff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Качирского района от 4 июля 2014 года № 219/7 "Об установлении квоты рабочих мест для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26 апреля 2016 года № 109/4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Качирского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Качирского района от 4 июля 2014 года № 219/7 "Об установлении квоты рабочих мест для инвалидов" (зарегистрированное в Реестре государственной регистрации нормативных правовых актов за № 3872, опубликованное в газетах "Тереңкөл тынысы", "Заря" № 29 от 26 июля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данного постановления возложить на руководителя аппарата акима района Габидулина Р.М.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